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13" w:rsidRDefault="006B3913" w:rsidP="006B3913">
      <w:pPr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48507A" w:rsidRDefault="0048507A" w:rsidP="006B3913">
      <w:pPr>
        <w:jc w:val="both"/>
        <w:rPr>
          <w:rFonts w:ascii="Calibri" w:hAnsi="Calibri" w:cs="Calibri"/>
          <w:sz w:val="20"/>
        </w:rPr>
      </w:pPr>
    </w:p>
    <w:p w:rsidR="001F26DE" w:rsidRDefault="001F26DE" w:rsidP="006B3913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 wp14:anchorId="49BE9E18" wp14:editId="30C3DF27">
            <wp:simplePos x="0" y="0"/>
            <wp:positionH relativeFrom="margin">
              <wp:posOffset>272415</wp:posOffset>
            </wp:positionH>
            <wp:positionV relativeFrom="paragraph">
              <wp:posOffset>13970</wp:posOffset>
            </wp:positionV>
            <wp:extent cx="6115050" cy="12096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03"/>
                    <a:stretch/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DE" w:rsidRDefault="001F26DE" w:rsidP="006B3913">
      <w:pPr>
        <w:jc w:val="both"/>
        <w:rPr>
          <w:rFonts w:ascii="Calibri" w:hAnsi="Calibri" w:cs="Calibri"/>
          <w:sz w:val="20"/>
        </w:rPr>
      </w:pPr>
    </w:p>
    <w:p w:rsidR="001F26DE" w:rsidRDefault="001F26DE" w:rsidP="006B3913">
      <w:pPr>
        <w:jc w:val="both"/>
        <w:rPr>
          <w:rFonts w:ascii="Calibri" w:hAnsi="Calibri" w:cs="Calibri"/>
          <w:sz w:val="20"/>
        </w:rPr>
      </w:pPr>
    </w:p>
    <w:p w:rsidR="001F26DE" w:rsidRDefault="001F26DE" w:rsidP="006B3913">
      <w:pPr>
        <w:jc w:val="both"/>
        <w:rPr>
          <w:rFonts w:ascii="Calibri" w:hAnsi="Calibri" w:cs="Calibri"/>
          <w:sz w:val="20"/>
        </w:rPr>
      </w:pPr>
    </w:p>
    <w:p w:rsidR="001F26DE" w:rsidRDefault="001F26DE" w:rsidP="006B3913">
      <w:pPr>
        <w:jc w:val="both"/>
        <w:rPr>
          <w:rFonts w:ascii="Calibri" w:hAnsi="Calibri" w:cs="Calibri"/>
          <w:sz w:val="20"/>
        </w:rPr>
      </w:pPr>
    </w:p>
    <w:p w:rsidR="001F26DE" w:rsidRDefault="001F26DE" w:rsidP="006B3913">
      <w:pPr>
        <w:jc w:val="both"/>
        <w:rPr>
          <w:rFonts w:ascii="Calibri" w:hAnsi="Calibri" w:cs="Calibri"/>
          <w:sz w:val="20"/>
        </w:rPr>
      </w:pPr>
    </w:p>
    <w:p w:rsidR="0048507A" w:rsidRDefault="0048507A" w:rsidP="006B3913">
      <w:pPr>
        <w:jc w:val="both"/>
        <w:rPr>
          <w:rFonts w:ascii="Calibri" w:hAnsi="Calibri" w:cs="Calibri"/>
          <w:sz w:val="20"/>
        </w:rPr>
      </w:pPr>
    </w:p>
    <w:p w:rsidR="006B3913" w:rsidRDefault="006B3913" w:rsidP="006B3913">
      <w:pPr>
        <w:jc w:val="both"/>
        <w:rPr>
          <w:rFonts w:ascii="Calibri" w:hAnsi="Calibri" w:cs="Calibri"/>
          <w:sz w:val="20"/>
        </w:rPr>
      </w:pPr>
    </w:p>
    <w:p w:rsidR="006B3913" w:rsidRDefault="006B3913" w:rsidP="006B3913">
      <w:pPr>
        <w:jc w:val="both"/>
        <w:rPr>
          <w:rFonts w:ascii="Calibri" w:hAnsi="Calibri" w:cs="Calibri"/>
          <w:sz w:val="20"/>
        </w:rPr>
      </w:pPr>
    </w:p>
    <w:p w:rsidR="006B3913" w:rsidRDefault="006B3913" w:rsidP="006B3913">
      <w:pPr>
        <w:jc w:val="both"/>
        <w:rPr>
          <w:rFonts w:ascii="Calibri" w:hAnsi="Calibri" w:cs="Calibri"/>
          <w:sz w:val="20"/>
        </w:rPr>
      </w:pPr>
    </w:p>
    <w:p w:rsidR="00F5471F" w:rsidRDefault="00F5471F" w:rsidP="006B3913">
      <w:pPr>
        <w:jc w:val="both"/>
        <w:rPr>
          <w:rFonts w:ascii="Calibri" w:hAnsi="Calibri" w:cs="Calibri"/>
          <w:sz w:val="20"/>
        </w:rPr>
      </w:pPr>
    </w:p>
    <w:p w:rsidR="00F5471F" w:rsidRDefault="00F5471F" w:rsidP="006B3913">
      <w:pPr>
        <w:jc w:val="both"/>
        <w:rPr>
          <w:rFonts w:ascii="Calibri" w:hAnsi="Calibri" w:cs="Calibri"/>
          <w:sz w:val="20"/>
        </w:rPr>
      </w:pPr>
    </w:p>
    <w:p w:rsidR="006B3913" w:rsidRDefault="006B3913" w:rsidP="006B3913">
      <w:pPr>
        <w:jc w:val="center"/>
        <w:rPr>
          <w:b/>
          <w:smallCaps/>
          <w:sz w:val="36"/>
          <w:szCs w:val="36"/>
        </w:rPr>
      </w:pPr>
    </w:p>
    <w:p w:rsidR="001F26DE" w:rsidRDefault="001F26DE" w:rsidP="006B3913">
      <w:pPr>
        <w:jc w:val="center"/>
        <w:rPr>
          <w:smallCaps/>
          <w:sz w:val="28"/>
          <w:szCs w:val="28"/>
        </w:rPr>
      </w:pPr>
    </w:p>
    <w:p w:rsidR="006B3913" w:rsidRPr="002E25E9" w:rsidRDefault="006B3913" w:rsidP="006B3913">
      <w:pPr>
        <w:jc w:val="center"/>
        <w:rPr>
          <w:b/>
          <w:smallCaps/>
          <w:sz w:val="36"/>
          <w:szCs w:val="36"/>
        </w:rPr>
      </w:pPr>
      <w:r w:rsidRPr="00B14336">
        <w:rPr>
          <w:smallCaps/>
          <w:sz w:val="28"/>
          <w:szCs w:val="28"/>
        </w:rPr>
        <w:t>Piano Didattico Personalizzato</w:t>
      </w:r>
      <w:r w:rsidRPr="002E25E9">
        <w:rPr>
          <w:b/>
          <w:smallCaps/>
          <w:sz w:val="36"/>
          <w:szCs w:val="36"/>
        </w:rPr>
        <w:t xml:space="preserve"> </w:t>
      </w:r>
      <w:r w:rsidRPr="00066DED">
        <w:rPr>
          <w:smallCaps/>
          <w:sz w:val="28"/>
          <w:szCs w:val="28"/>
        </w:rPr>
        <w:t>Per A</w:t>
      </w:r>
      <w:r w:rsidRPr="00066DED">
        <w:rPr>
          <w:smallCaps/>
          <w:sz w:val="22"/>
          <w:szCs w:val="22"/>
        </w:rPr>
        <w:t>LUNNI</w:t>
      </w:r>
      <w:r w:rsidRPr="00066DED">
        <w:rPr>
          <w:smallCaps/>
          <w:sz w:val="28"/>
          <w:szCs w:val="28"/>
        </w:rPr>
        <w:t xml:space="preserve"> C</w:t>
      </w:r>
      <w:r w:rsidRPr="00066DED">
        <w:rPr>
          <w:smallCaps/>
          <w:sz w:val="22"/>
          <w:szCs w:val="22"/>
        </w:rPr>
        <w:t>ON</w:t>
      </w:r>
      <w:r w:rsidRPr="00066DED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BES</w:t>
      </w:r>
    </w:p>
    <w:p w:rsidR="006B3913" w:rsidRDefault="006B3913" w:rsidP="006B3913">
      <w:pPr>
        <w:jc w:val="center"/>
        <w:rPr>
          <w:i/>
          <w:iCs/>
          <w:sz w:val="28"/>
          <w:szCs w:val="28"/>
        </w:rPr>
      </w:pPr>
    </w:p>
    <w:p w:rsidR="00511231" w:rsidRPr="00511231" w:rsidRDefault="00511231" w:rsidP="00511231">
      <w:pPr>
        <w:jc w:val="center"/>
        <w:rPr>
          <w:i/>
          <w:iCs/>
          <w:sz w:val="28"/>
          <w:szCs w:val="28"/>
        </w:rPr>
      </w:pPr>
      <w:r w:rsidRPr="00511231">
        <w:rPr>
          <w:i/>
          <w:iCs/>
          <w:sz w:val="28"/>
          <w:szCs w:val="28"/>
        </w:rPr>
        <w:t>(Dir. Min. 27/12/2012; C.M. n. 8 del 6/03/2013)</w:t>
      </w:r>
    </w:p>
    <w:p w:rsidR="00511231" w:rsidRDefault="00511231" w:rsidP="006B3913">
      <w:pPr>
        <w:jc w:val="center"/>
        <w:rPr>
          <w:i/>
          <w:iCs/>
          <w:sz w:val="28"/>
          <w:szCs w:val="28"/>
        </w:rPr>
      </w:pPr>
    </w:p>
    <w:p w:rsidR="00D87C7A" w:rsidRDefault="00D87C7A" w:rsidP="006B3913">
      <w:pPr>
        <w:jc w:val="center"/>
        <w:rPr>
          <w:i/>
          <w:iCs/>
          <w:sz w:val="28"/>
          <w:szCs w:val="28"/>
        </w:rPr>
      </w:pPr>
    </w:p>
    <w:p w:rsidR="00D87C7A" w:rsidRDefault="00D87C7A" w:rsidP="006B3913">
      <w:pPr>
        <w:jc w:val="center"/>
        <w:rPr>
          <w:i/>
          <w:iCs/>
          <w:sz w:val="28"/>
          <w:szCs w:val="28"/>
        </w:rPr>
      </w:pPr>
    </w:p>
    <w:p w:rsidR="00F5471F" w:rsidRDefault="00F5471F" w:rsidP="006B3913">
      <w:pPr>
        <w:jc w:val="center"/>
        <w:rPr>
          <w:i/>
          <w:iCs/>
          <w:sz w:val="28"/>
          <w:szCs w:val="28"/>
        </w:rPr>
      </w:pPr>
    </w:p>
    <w:p w:rsidR="006B3913" w:rsidRDefault="006B3913" w:rsidP="006B3913">
      <w:pPr>
        <w:jc w:val="center"/>
        <w:rPr>
          <w:b/>
          <w:smallCaps/>
          <w:sz w:val="32"/>
          <w:szCs w:val="32"/>
        </w:rPr>
      </w:pPr>
      <w:r>
        <w:rPr>
          <w:i/>
          <w:iCs/>
          <w:sz w:val="28"/>
          <w:szCs w:val="28"/>
        </w:rPr>
        <w:t>Anno scolastico</w:t>
      </w:r>
      <w:r>
        <w:rPr>
          <w:sz w:val="28"/>
          <w:szCs w:val="28"/>
        </w:rPr>
        <w:t xml:space="preserve"> </w:t>
      </w:r>
      <w:proofErr w:type="gramStart"/>
      <w:r w:rsidR="00007350">
        <w:rPr>
          <w:bCs/>
          <w:sz w:val="28"/>
          <w:szCs w:val="28"/>
        </w:rPr>
        <w:t>20….</w:t>
      </w:r>
      <w:proofErr w:type="gramEnd"/>
      <w:r w:rsidR="00DA3D0B">
        <w:rPr>
          <w:bCs/>
          <w:sz w:val="28"/>
          <w:szCs w:val="28"/>
        </w:rPr>
        <w:t>/20</w:t>
      </w:r>
      <w:r w:rsidR="00007350">
        <w:rPr>
          <w:bCs/>
          <w:sz w:val="28"/>
          <w:szCs w:val="28"/>
        </w:rPr>
        <w:t>….</w:t>
      </w:r>
    </w:p>
    <w:p w:rsidR="006B3913" w:rsidRPr="0011602F" w:rsidRDefault="006B3913" w:rsidP="006B3913">
      <w:pPr>
        <w:jc w:val="center"/>
        <w:rPr>
          <w:b/>
          <w:smallCaps/>
          <w:sz w:val="32"/>
          <w:szCs w:val="32"/>
        </w:rPr>
      </w:pPr>
    </w:p>
    <w:p w:rsidR="006B3913" w:rsidRDefault="006B3913" w:rsidP="006B39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3913" w:rsidRPr="00B14336" w:rsidRDefault="006B3913" w:rsidP="006B3913">
      <w:pPr>
        <w:suppressAutoHyphens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B14336">
        <w:rPr>
          <w:smallCaps/>
          <w:sz w:val="28"/>
          <w:szCs w:val="28"/>
        </w:rPr>
        <w:t>SCUOLA SECONDARIA DI PRIMO GRADO “A. CARO”</w:t>
      </w:r>
    </w:p>
    <w:p w:rsidR="006B3913" w:rsidRPr="00024F07" w:rsidRDefault="006B3913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6B3913" w:rsidRPr="002E25E9" w:rsidRDefault="006B3913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6B3913" w:rsidRDefault="006B3913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87C7A" w:rsidRDefault="00D87C7A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87C7A" w:rsidRDefault="00D87C7A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CLASSE: _______ SEZIONE____ </w:t>
      </w: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ALUNNO/A______________________ </w:t>
      </w: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>COORDINATORE DI CLASSE: __________________</w:t>
      </w: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 </w:t>
      </w:r>
    </w:p>
    <w:p w:rsidR="006B3913" w:rsidRPr="00465893" w:rsidRDefault="006B3913" w:rsidP="006B3913">
      <w:pPr>
        <w:widowControl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pacing w:after="200" w:line="276" w:lineRule="auto"/>
        <w:rPr>
          <w:rFonts w:eastAsia="Calibri"/>
        </w:rPr>
      </w:pPr>
      <w:r w:rsidRPr="00465893">
        <w:rPr>
          <w:smallCaps/>
        </w:rPr>
        <w:t xml:space="preserve">REFERENTE </w:t>
      </w:r>
      <w:proofErr w:type="gramStart"/>
      <w:r w:rsidRPr="00465893">
        <w:rPr>
          <w:smallCaps/>
        </w:rPr>
        <w:t>BES:</w:t>
      </w:r>
      <w:r>
        <w:rPr>
          <w:smallCaps/>
        </w:rPr>
        <w:t xml:space="preserve"> </w:t>
      </w:r>
      <w:r w:rsidRPr="00465893">
        <w:rPr>
          <w:smallCaps/>
          <w:sz w:val="28"/>
          <w:szCs w:val="28"/>
        </w:rPr>
        <w:t xml:space="preserve">  </w:t>
      </w:r>
      <w:proofErr w:type="gramEnd"/>
      <w:r w:rsidRPr="00465893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______________</w:t>
      </w:r>
    </w:p>
    <w:p w:rsidR="006B3913" w:rsidRDefault="006B3913" w:rsidP="006B3913">
      <w:pPr>
        <w:rPr>
          <w:smallCaps/>
          <w:sz w:val="28"/>
          <w:szCs w:val="28"/>
        </w:rPr>
      </w:pPr>
      <w:r w:rsidRPr="00465893">
        <w:rPr>
          <w:smallCaps/>
          <w:sz w:val="28"/>
          <w:szCs w:val="28"/>
        </w:rPr>
        <w:t xml:space="preserve">  </w:t>
      </w:r>
    </w:p>
    <w:p w:rsidR="006B3913" w:rsidRDefault="006B3913" w:rsidP="006B3913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48507A" w:rsidRDefault="0048507A" w:rsidP="006B3913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A3D0B" w:rsidRDefault="00DA3D0B">
      <w:pPr>
        <w:suppressAutoHyphens w:val="0"/>
        <w:spacing w:after="200" w:line="276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br w:type="page"/>
      </w:r>
    </w:p>
    <w:p w:rsidR="0048507A" w:rsidRDefault="0048507A" w:rsidP="006B3913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401647" w:rsidRPr="00903AF2" w:rsidRDefault="00401647" w:rsidP="00401647">
      <w:pPr>
        <w:pStyle w:val="Paragrafoelenco"/>
        <w:numPr>
          <w:ilvl w:val="0"/>
          <w:numId w:val="21"/>
        </w:numPr>
        <w:tabs>
          <w:tab w:val="left" w:pos="720"/>
        </w:tabs>
        <w:ind w:hanging="357"/>
        <w:rPr>
          <w:sz w:val="22"/>
          <w:szCs w:val="22"/>
        </w:rPr>
      </w:pPr>
      <w:r w:rsidRPr="00903AF2">
        <w:rPr>
          <w:b/>
          <w:sz w:val="22"/>
          <w:szCs w:val="22"/>
        </w:rPr>
        <w:t>DATI GENERALI</w:t>
      </w:r>
    </w:p>
    <w:p w:rsidR="00401647" w:rsidRPr="00926A29" w:rsidRDefault="00401647" w:rsidP="00401647">
      <w:pPr>
        <w:pStyle w:val="Paragrafoelenco"/>
        <w:tabs>
          <w:tab w:val="left" w:pos="720"/>
        </w:tabs>
        <w:ind w:left="360"/>
        <w:rPr>
          <w:sz w:val="16"/>
          <w:szCs w:val="16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01647" w:rsidRPr="00E14E45" w:rsidTr="006108CB">
        <w:trPr>
          <w:trHeight w:val="1198"/>
        </w:trPr>
        <w:tc>
          <w:tcPr>
            <w:tcW w:w="10314" w:type="dxa"/>
            <w:tcBorders>
              <w:bottom w:val="double" w:sz="4" w:space="0" w:color="auto"/>
            </w:tcBorders>
          </w:tcPr>
          <w:p w:rsidR="00401647" w:rsidRPr="00944FB6" w:rsidRDefault="00401647" w:rsidP="00557FC2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Nome e cognome: </w:t>
            </w:r>
            <w:r w:rsidRPr="005F7B36">
              <w:rPr>
                <w:sz w:val="22"/>
                <w:szCs w:val="22"/>
              </w:rPr>
              <w:t>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.……………………………………………………….</w:t>
            </w:r>
          </w:p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Data di nascita: 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…………………..</w:t>
            </w:r>
          </w:p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Residente: </w:t>
            </w:r>
            <w:r w:rsidRPr="005F7B36">
              <w:rPr>
                <w:sz w:val="22"/>
                <w:szCs w:val="22"/>
              </w:rPr>
              <w:t>Via …………………………………...Città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 xml:space="preserve">……….………………(……) 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Nazionalità:</w:t>
            </w:r>
            <w:r w:rsidRPr="005F7B36">
              <w:rPr>
                <w:sz w:val="22"/>
                <w:szCs w:val="22"/>
              </w:rPr>
              <w:t xml:space="preserve"> ………………………………………………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b/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Altre informazioni utili: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Bilinguismo: 󠇂 󠇂󠇂 NO        󠇂󠇂 SI (indicare lingua) …………………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proofErr w:type="gramStart"/>
            <w:r w:rsidRPr="005F7B36">
              <w:rPr>
                <w:sz w:val="22"/>
                <w:szCs w:val="22"/>
              </w:rPr>
              <w:t xml:space="preserve">Ripetenze:   </w:t>
            </w:r>
            <w:proofErr w:type="gramEnd"/>
            <w:r w:rsidRPr="005F7B36">
              <w:rPr>
                <w:sz w:val="22"/>
                <w:szCs w:val="22"/>
              </w:rPr>
              <w:t xml:space="preserve">   󠇂󠇂 NO    </w:t>
            </w:r>
            <w:r>
              <w:rPr>
                <w:sz w:val="22"/>
                <w:szCs w:val="22"/>
              </w:rPr>
              <w:t xml:space="preserve">  </w:t>
            </w:r>
            <w:r w:rsidRPr="005F7B36">
              <w:rPr>
                <w:sz w:val="22"/>
                <w:szCs w:val="22"/>
              </w:rPr>
              <w:t xml:space="preserve"> 󠇂󠇂 SI (indicare la/e classe/i) ………….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Altro (specificare) ………………………………………………………………………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Scolarizzazione pregressa: documentazione relativa alla scolarizzazione e alla didattica nella scuola dell’infanzia e nella scuola primaria.</w:t>
            </w:r>
          </w:p>
          <w:p w:rsidR="00401647" w:rsidRPr="00944FB6" w:rsidRDefault="00401647" w:rsidP="00557FC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01647" w:rsidRDefault="00401647" w:rsidP="00401647">
      <w:pPr>
        <w:tabs>
          <w:tab w:val="left" w:pos="720"/>
        </w:tabs>
        <w:rPr>
          <w:sz w:val="16"/>
          <w:szCs w:val="16"/>
        </w:rPr>
      </w:pPr>
    </w:p>
    <w:p w:rsidR="00401647" w:rsidRPr="00926A29" w:rsidRDefault="00401647" w:rsidP="00401647">
      <w:pPr>
        <w:tabs>
          <w:tab w:val="left" w:pos="720"/>
        </w:tabs>
        <w:rPr>
          <w:sz w:val="16"/>
          <w:szCs w:val="16"/>
        </w:rPr>
      </w:pPr>
    </w:p>
    <w:p w:rsidR="00401647" w:rsidRPr="00903AF2" w:rsidRDefault="00401647" w:rsidP="00401647">
      <w:pPr>
        <w:pStyle w:val="Paragrafoelenco"/>
        <w:numPr>
          <w:ilvl w:val="0"/>
          <w:numId w:val="21"/>
        </w:numPr>
        <w:tabs>
          <w:tab w:val="left" w:pos="720"/>
        </w:tabs>
        <w:ind w:hanging="357"/>
        <w:rPr>
          <w:b/>
          <w:sz w:val="22"/>
          <w:szCs w:val="22"/>
        </w:rPr>
      </w:pPr>
      <w:r w:rsidRPr="00903AF2">
        <w:rPr>
          <w:b/>
          <w:sz w:val="22"/>
          <w:szCs w:val="22"/>
        </w:rPr>
        <w:t xml:space="preserve">INDIVIDUAZIONE E DESCRIZIONE DEL BISOGNO EDUCATIVO </w:t>
      </w:r>
    </w:p>
    <w:p w:rsidR="00401647" w:rsidRPr="00926A29" w:rsidRDefault="00401647" w:rsidP="00401647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401647" w:rsidRPr="005F7B36" w:rsidTr="006108CB">
        <w:trPr>
          <w:trHeight w:val="594"/>
        </w:trPr>
        <w:tc>
          <w:tcPr>
            <w:tcW w:w="10314" w:type="dxa"/>
            <w:gridSpan w:val="2"/>
          </w:tcPr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311361" w:rsidRPr="00311361" w:rsidRDefault="00311361" w:rsidP="00311361">
            <w:pPr>
              <w:rPr>
                <w:sz w:val="22"/>
                <w:szCs w:val="22"/>
              </w:rPr>
            </w:pPr>
            <w:r w:rsidRPr="00311361">
              <w:rPr>
                <w:sz w:val="22"/>
                <w:szCs w:val="22"/>
              </w:rPr>
              <w:t>INDIVIDUAZIONE SITUAZIONE DI BISOGNO EDUCATIVO SPECIALE DA PARTE DI:</w:t>
            </w:r>
          </w:p>
          <w:p w:rsidR="00401647" w:rsidRPr="00A969E6" w:rsidRDefault="00401647" w:rsidP="00311361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</w:tc>
      </w:tr>
      <w:tr w:rsidR="00401647" w:rsidRPr="005F7B36" w:rsidTr="00C200F0">
        <w:trPr>
          <w:trHeight w:val="2895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311361" w:rsidRPr="002D7674" w:rsidRDefault="00311361" w:rsidP="002D7674">
            <w:pPr>
              <w:pStyle w:val="Paragrafoelenco"/>
              <w:numPr>
                <w:ilvl w:val="0"/>
                <w:numId w:val="24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2D7674">
              <w:rPr>
                <w:b/>
                <w:sz w:val="22"/>
                <w:szCs w:val="22"/>
              </w:rPr>
              <w:t>D</w:t>
            </w:r>
            <w:r w:rsidR="002D7674" w:rsidRPr="002D7674">
              <w:rPr>
                <w:b/>
                <w:sz w:val="22"/>
                <w:szCs w:val="22"/>
              </w:rPr>
              <w:t>iagnosi medico specialistica</w:t>
            </w:r>
            <w:r w:rsidRPr="002D7674">
              <w:rPr>
                <w:sz w:val="22"/>
                <w:szCs w:val="22"/>
              </w:rPr>
              <w:t xml:space="preserve"> </w:t>
            </w:r>
            <w:r w:rsidRPr="002D7674">
              <w:rPr>
                <w:i/>
                <w:sz w:val="22"/>
                <w:szCs w:val="22"/>
              </w:rPr>
              <w:t>(</w:t>
            </w:r>
            <w:r w:rsidR="006108CB"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>riportare i dati della diagnosi e gli eventuali codici ICD10</w:t>
            </w:r>
            <w:r w:rsidRPr="002D7674">
              <w:rPr>
                <w:i/>
                <w:sz w:val="22"/>
                <w:szCs w:val="22"/>
              </w:rPr>
              <w:t>)</w:t>
            </w:r>
            <w:r w:rsidRPr="002D7674">
              <w:rPr>
                <w:sz w:val="22"/>
                <w:szCs w:val="22"/>
              </w:rPr>
              <w:t xml:space="preserve"> 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………………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5F7B3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…….</w:t>
            </w:r>
            <w:r w:rsidRPr="005F7B36">
              <w:rPr>
                <w:sz w:val="22"/>
                <w:szCs w:val="22"/>
              </w:rPr>
              <w:t>……..……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……….</w:t>
            </w:r>
            <w:r w:rsidRPr="005F7B36">
              <w:rPr>
                <w:sz w:val="22"/>
                <w:szCs w:val="22"/>
              </w:rPr>
              <w:t>……</w:t>
            </w:r>
          </w:p>
          <w:p w:rsidR="00401647" w:rsidRPr="005F7B36" w:rsidRDefault="00311361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108CB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………………….</w:t>
            </w:r>
          </w:p>
          <w:p w:rsidR="006108CB" w:rsidRDefault="006108CB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108CB" w:rsidRDefault="00401647" w:rsidP="006108C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Segnalazione diagnostica redatta </w:t>
            </w:r>
            <w:proofErr w:type="gramStart"/>
            <w:r w:rsidRPr="005F7B36">
              <w:rPr>
                <w:sz w:val="22"/>
                <w:szCs w:val="22"/>
              </w:rPr>
              <w:t>il: ..</w:t>
            </w:r>
            <w:proofErr w:type="gramEnd"/>
            <w:r w:rsidRPr="005F7B36">
              <w:rPr>
                <w:sz w:val="22"/>
                <w:szCs w:val="22"/>
              </w:rPr>
              <w:t>….…</w:t>
            </w:r>
            <w:r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 xml:space="preserve">a </w:t>
            </w:r>
            <w:r w:rsidR="00A01097"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 xml:space="preserve">……………….. </w:t>
            </w:r>
          </w:p>
          <w:p w:rsidR="002D7674" w:rsidRDefault="002D7674" w:rsidP="006108C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01647" w:rsidRPr="005F7B36" w:rsidRDefault="006108CB" w:rsidP="006108CB">
            <w:pPr>
              <w:tabs>
                <w:tab w:val="left" w:pos="720"/>
              </w:tabs>
              <w:rPr>
                <w:sz w:val="22"/>
                <w:szCs w:val="22"/>
              </w:rPr>
            </w:pPr>
            <w:proofErr w:type="gramStart"/>
            <w:r w:rsidRPr="002D7674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2D76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>Asur</w:t>
            </w:r>
            <w:proofErr w:type="spellEnd"/>
            <w:r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 specialista privato in qualità di neuropsichiatra, psicologo...)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058E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……</w:t>
            </w:r>
            <w:r w:rsidR="00401647" w:rsidRPr="005F7B36">
              <w:rPr>
                <w:sz w:val="22"/>
                <w:szCs w:val="22"/>
              </w:rPr>
              <w:t>……………</w:t>
            </w:r>
            <w:r w:rsidR="00401647">
              <w:rPr>
                <w:sz w:val="22"/>
                <w:szCs w:val="22"/>
              </w:rPr>
              <w:t>…….</w:t>
            </w:r>
            <w:r w:rsidR="00401647" w:rsidRPr="005F7B3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 w:rsidR="00401647" w:rsidRPr="005F7B36">
              <w:rPr>
                <w:sz w:val="22"/>
                <w:szCs w:val="22"/>
              </w:rPr>
              <w:t xml:space="preserve">……………………….…. </w:t>
            </w:r>
          </w:p>
          <w:p w:rsidR="002D7674" w:rsidRPr="003877CE" w:rsidRDefault="002D7674" w:rsidP="00557F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1647" w:rsidRPr="005F7B36" w:rsidRDefault="00401647" w:rsidP="003877C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proofErr w:type="spellStart"/>
            <w:proofErr w:type="gramStart"/>
            <w:r w:rsidRPr="005F7B36">
              <w:rPr>
                <w:sz w:val="22"/>
                <w:szCs w:val="22"/>
              </w:rPr>
              <w:t>dott</w:t>
            </w:r>
            <w:proofErr w:type="spellEnd"/>
            <w:r w:rsidRPr="005F7B36">
              <w:rPr>
                <w:sz w:val="22"/>
                <w:szCs w:val="22"/>
              </w:rPr>
              <w:t>:  …</w:t>
            </w:r>
            <w:proofErr w:type="gramEnd"/>
            <w:r w:rsidRPr="005F7B36">
              <w:rPr>
                <w:sz w:val="22"/>
                <w:szCs w:val="22"/>
              </w:rPr>
              <w:t xml:space="preserve">…………………….…qualifica: </w:t>
            </w:r>
            <w:r>
              <w:rPr>
                <w:sz w:val="22"/>
                <w:szCs w:val="22"/>
              </w:rPr>
              <w:t>..</w:t>
            </w:r>
            <w:r w:rsidRPr="005F7B36">
              <w:rPr>
                <w:sz w:val="22"/>
                <w:szCs w:val="22"/>
              </w:rPr>
              <w:t xml:space="preserve">…………..……….……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01647" w:rsidRPr="00A969E6" w:rsidRDefault="00401647" w:rsidP="00557FC2">
            <w:pPr>
              <w:snapToGrid w:val="0"/>
              <w:rPr>
                <w:sz w:val="4"/>
                <w:szCs w:val="4"/>
              </w:rPr>
            </w:pP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Disturbi specifici del linguaggio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Disturbo della coordinazione motoria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Disprassia</w:t>
            </w:r>
            <w:proofErr w:type="spellEnd"/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Disturbo non verbale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Disturbo dello spettro autistico lieve 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ADHD Disturbo Attenzione e Iperattività </w:t>
            </w:r>
          </w:p>
          <w:p w:rsidR="006108CB" w:rsidRPr="006108CB" w:rsidRDefault="006108CB" w:rsidP="00557FC2">
            <w:pPr>
              <w:numPr>
                <w:ilvl w:val="0"/>
                <w:numId w:val="23"/>
              </w:numPr>
              <w:snapToGrid w:val="0"/>
              <w:jc w:val="both"/>
            </w:pPr>
            <w:r w:rsidRPr="006108CB">
              <w:rPr>
                <w:rFonts w:ascii="Calibri" w:hAnsi="Calibri" w:cs="Calibri"/>
                <w:sz w:val="22"/>
                <w:szCs w:val="22"/>
              </w:rPr>
              <w:t>Funzionamento intellettivo limite (borderline cognitivo)</w:t>
            </w:r>
          </w:p>
          <w:p w:rsidR="006108CB" w:rsidRPr="006108CB" w:rsidRDefault="006108CB" w:rsidP="00557FC2">
            <w:pPr>
              <w:numPr>
                <w:ilvl w:val="0"/>
                <w:numId w:val="23"/>
              </w:numPr>
              <w:snapToGrid w:val="0"/>
              <w:jc w:val="both"/>
            </w:pPr>
            <w:r w:rsidRPr="006108CB">
              <w:rPr>
                <w:rFonts w:ascii="Calibri" w:hAnsi="Calibri" w:cs="Calibri"/>
                <w:sz w:val="22"/>
                <w:szCs w:val="22"/>
              </w:rPr>
              <w:t>DOP (Oppositivo provocatorio)</w:t>
            </w:r>
          </w:p>
          <w:p w:rsidR="006108CB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6108CB">
              <w:rPr>
                <w:rFonts w:ascii="Calibri" w:hAnsi="Calibri" w:cs="Calibri"/>
                <w:sz w:val="22"/>
                <w:szCs w:val="22"/>
              </w:rPr>
              <w:t>alattie</w:t>
            </w:r>
          </w:p>
          <w:p w:rsidR="00E10B6F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0537">
              <w:rPr>
                <w:rFonts w:ascii="Calibri" w:hAnsi="Calibri" w:cs="Calibri"/>
                <w:sz w:val="22"/>
                <w:szCs w:val="22"/>
              </w:rPr>
              <w:t>D</w:t>
            </w:r>
            <w:r w:rsidR="00E10B6F" w:rsidRPr="00650537">
              <w:rPr>
                <w:rFonts w:ascii="Calibri" w:hAnsi="Calibri" w:cs="Calibri"/>
                <w:sz w:val="22"/>
                <w:szCs w:val="22"/>
              </w:rPr>
              <w:t xml:space="preserve">ifficoltà </w:t>
            </w:r>
            <w:proofErr w:type="spellStart"/>
            <w:r w:rsidR="00E10B6F" w:rsidRPr="00650537">
              <w:rPr>
                <w:rFonts w:ascii="Calibri" w:hAnsi="Calibri" w:cs="Calibri"/>
                <w:sz w:val="22"/>
                <w:szCs w:val="22"/>
              </w:rPr>
              <w:t>psico</w:t>
            </w:r>
            <w:proofErr w:type="spellEnd"/>
            <w:r w:rsidR="00E10B6F" w:rsidRPr="00650537">
              <w:rPr>
                <w:rFonts w:ascii="Calibri" w:hAnsi="Calibri" w:cs="Calibri"/>
                <w:sz w:val="22"/>
                <w:szCs w:val="22"/>
              </w:rPr>
              <w:t>-sociali</w:t>
            </w:r>
          </w:p>
          <w:p w:rsidR="006108CB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6108CB">
              <w:rPr>
                <w:rFonts w:ascii="Calibri" w:hAnsi="Calibri" w:cs="Calibri"/>
                <w:sz w:val="22"/>
                <w:szCs w:val="22"/>
              </w:rPr>
              <w:t xml:space="preserve">isagio </w:t>
            </w:r>
            <w:r w:rsidR="00A969E6">
              <w:rPr>
                <w:rFonts w:ascii="Calibri" w:hAnsi="Calibri" w:cs="Calibri"/>
                <w:sz w:val="22"/>
                <w:szCs w:val="22"/>
              </w:rPr>
              <w:t>c</w:t>
            </w:r>
            <w:r w:rsidR="006108CB">
              <w:rPr>
                <w:rFonts w:ascii="Calibri" w:hAnsi="Calibri" w:cs="Calibri"/>
                <w:sz w:val="22"/>
                <w:szCs w:val="22"/>
              </w:rPr>
              <w:t>omportamentale/relazione</w:t>
            </w:r>
          </w:p>
          <w:p w:rsidR="006108CB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6108CB">
              <w:rPr>
                <w:rFonts w:ascii="Calibri" w:hAnsi="Calibri" w:cs="Calibri"/>
                <w:sz w:val="22"/>
                <w:szCs w:val="22"/>
              </w:rPr>
              <w:t>isturbo d'ansia</w:t>
            </w:r>
          </w:p>
          <w:p w:rsidR="006108CB" w:rsidRDefault="00351383" w:rsidP="006108CB">
            <w:pPr>
              <w:pStyle w:val="Paragrafoelenco"/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108CB" w:rsidRPr="006108CB">
              <w:rPr>
                <w:rFonts w:ascii="Calibri" w:hAnsi="Calibri" w:cs="Calibri"/>
                <w:sz w:val="22"/>
                <w:szCs w:val="22"/>
              </w:rPr>
              <w:t>ltro...</w:t>
            </w:r>
            <w:r w:rsidR="004A498C">
              <w:rPr>
                <w:rFonts w:ascii="Calibri" w:hAnsi="Calibri" w:cs="Calibri"/>
                <w:sz w:val="22"/>
                <w:szCs w:val="22"/>
              </w:rPr>
              <w:t>....................................</w:t>
            </w:r>
            <w:r w:rsidR="006108CB" w:rsidRPr="006108CB">
              <w:rPr>
                <w:rFonts w:ascii="Calibri" w:hAnsi="Calibri" w:cs="Calibri"/>
                <w:sz w:val="22"/>
                <w:szCs w:val="22"/>
              </w:rPr>
              <w:t>...</w:t>
            </w:r>
          </w:p>
          <w:p w:rsidR="00401647" w:rsidRPr="00C200F0" w:rsidRDefault="00401647" w:rsidP="006108CB">
            <w:pPr>
              <w:snapToGrid w:val="0"/>
              <w:rPr>
                <w:sz w:val="8"/>
                <w:szCs w:val="8"/>
              </w:rPr>
            </w:pPr>
          </w:p>
        </w:tc>
      </w:tr>
      <w:tr w:rsidR="00401647" w:rsidRPr="005F7B36" w:rsidTr="00A969E6">
        <w:trPr>
          <w:trHeight w:val="834"/>
        </w:trPr>
        <w:tc>
          <w:tcPr>
            <w:tcW w:w="10314" w:type="dxa"/>
            <w:gridSpan w:val="2"/>
          </w:tcPr>
          <w:p w:rsidR="00C94008" w:rsidRPr="00346EAB" w:rsidRDefault="00C94008" w:rsidP="00E10B6F">
            <w:pPr>
              <w:jc w:val="both"/>
              <w:rPr>
                <w:sz w:val="8"/>
                <w:szCs w:val="8"/>
              </w:rPr>
            </w:pPr>
          </w:p>
          <w:p w:rsidR="00346EAB" w:rsidRPr="00A969E6" w:rsidRDefault="00346EAB" w:rsidP="00346EAB">
            <w:pPr>
              <w:pStyle w:val="Paragrafoelenco"/>
              <w:jc w:val="both"/>
              <w:rPr>
                <w:sz w:val="4"/>
                <w:szCs w:val="4"/>
              </w:rPr>
            </w:pPr>
          </w:p>
          <w:p w:rsidR="008F6652" w:rsidRPr="009D580E" w:rsidRDefault="008F6652" w:rsidP="00557FC2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D580E">
              <w:rPr>
                <w:rFonts w:ascii="Calibri" w:hAnsi="Calibri" w:cs="Calibri"/>
                <w:b/>
                <w:bCs/>
                <w:sz w:val="22"/>
                <w:szCs w:val="22"/>
              </w:rPr>
              <w:t>Svantaggio socio-economico</w:t>
            </w:r>
          </w:p>
          <w:p w:rsidR="00E10B6F" w:rsidRPr="003877CE" w:rsidRDefault="00E10B6F" w:rsidP="008F6652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  <w:r w:rsidRPr="003877CE">
              <w:rPr>
                <w:rFonts w:ascii="Calibri" w:hAnsi="Calibri" w:cs="Calibri"/>
                <w:b/>
                <w:bCs/>
                <w:sz w:val="22"/>
                <w:szCs w:val="22"/>
              </w:rPr>
              <w:t>Segnalazione sulla base di elementi oggettivi</w:t>
            </w:r>
            <w:r w:rsidR="00C94008" w:rsidRPr="003877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(es: segnalazione dei servizi sociali, casa famiglia, ente locale, </w:t>
            </w:r>
            <w:proofErr w:type="spellStart"/>
            <w:proofErr w:type="gramStart"/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>Asur</w:t>
            </w:r>
            <w:proofErr w:type="spellEnd"/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>,...</w:t>
            </w:r>
            <w:proofErr w:type="gramEnd"/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>.)</w:t>
            </w:r>
          </w:p>
          <w:p w:rsidR="00BC741B" w:rsidRPr="00346EAB" w:rsidRDefault="00BC741B" w:rsidP="00346EAB">
            <w:pPr>
              <w:ind w:left="720"/>
              <w:jc w:val="both"/>
              <w:rPr>
                <w:rFonts w:ascii="Calibri" w:eastAsia="Calibri" w:hAnsi="Calibri" w:cs="Calibri"/>
                <w:i/>
                <w:iCs/>
                <w:sz w:val="8"/>
                <w:szCs w:val="8"/>
              </w:rPr>
            </w:pPr>
          </w:p>
          <w:p w:rsidR="00401647" w:rsidRDefault="00BC741B" w:rsidP="00A969E6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 w:rsidR="00E10B6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…</w:t>
            </w:r>
            <w:r w:rsidR="00E10B6F">
              <w:rPr>
                <w:rFonts w:ascii="Calibri" w:hAnsi="Calibri" w:cs="Calibri"/>
                <w:i/>
                <w:iCs/>
                <w:sz w:val="18"/>
                <w:szCs w:val="18"/>
              </w:rPr>
              <w:t>......</w:t>
            </w:r>
          </w:p>
          <w:p w:rsidR="008F6652" w:rsidRPr="00346EAB" w:rsidRDefault="008F6652" w:rsidP="00A969E6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346EAB" w:rsidRPr="005F7B36" w:rsidTr="00A969E6">
        <w:trPr>
          <w:trHeight w:val="1271"/>
        </w:trPr>
        <w:tc>
          <w:tcPr>
            <w:tcW w:w="10314" w:type="dxa"/>
            <w:gridSpan w:val="2"/>
          </w:tcPr>
          <w:p w:rsidR="00346EAB" w:rsidRPr="00A969E6" w:rsidRDefault="00346EAB" w:rsidP="00346EAB">
            <w:pPr>
              <w:pStyle w:val="Paragrafoelenco"/>
              <w:jc w:val="both"/>
              <w:rPr>
                <w:sz w:val="8"/>
                <w:szCs w:val="8"/>
              </w:rPr>
            </w:pPr>
          </w:p>
          <w:p w:rsidR="008F6652" w:rsidRPr="009D580E" w:rsidRDefault="008F6652" w:rsidP="00346EAB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D580E">
              <w:rPr>
                <w:rFonts w:ascii="Calibri" w:hAnsi="Calibri" w:cs="Calibri"/>
                <w:b/>
                <w:bCs/>
                <w:sz w:val="22"/>
                <w:szCs w:val="22"/>
              </w:rPr>
              <w:t>Svantaggio Socio -Economico</w:t>
            </w:r>
          </w:p>
          <w:p w:rsidR="008F6652" w:rsidRPr="008F6652" w:rsidRDefault="008F6652" w:rsidP="00E74A55">
            <w:pPr>
              <w:pStyle w:val="Paragrafoelenco"/>
              <w:ind w:left="3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9D580E">
              <w:rPr>
                <w:rFonts w:ascii="Calibri" w:hAnsi="Calibri" w:cs="Calibri"/>
                <w:b/>
                <w:bCs/>
                <w:sz w:val="22"/>
                <w:szCs w:val="22"/>
              </w:rPr>
              <w:t>Altre difficoltà</w:t>
            </w:r>
          </w:p>
          <w:p w:rsidR="00346EAB" w:rsidRPr="003877CE" w:rsidRDefault="00346EAB" w:rsidP="008F6652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  <w:r w:rsidRPr="003877CE">
              <w:rPr>
                <w:rFonts w:ascii="Calibri" w:hAnsi="Calibri" w:cs="Calibri"/>
                <w:b/>
                <w:bCs/>
                <w:sz w:val="22"/>
                <w:szCs w:val="22"/>
              </w:rPr>
              <w:t>Osservazione e motivazione del Consiglio di classe</w:t>
            </w:r>
          </w:p>
          <w:p w:rsidR="00346EAB" w:rsidRPr="00A969E6" w:rsidRDefault="00346EAB" w:rsidP="00346EAB">
            <w:pPr>
              <w:pStyle w:val="Paragrafoelenco"/>
              <w:jc w:val="both"/>
              <w:rPr>
                <w:sz w:val="8"/>
                <w:szCs w:val="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346EAB" w:rsidRPr="00346EAB" w:rsidRDefault="00346EAB" w:rsidP="00346EAB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Pr="00346EAB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346EAB">
              <w:rPr>
                <w:rFonts w:ascii="Calibri" w:hAnsi="Calibri" w:cs="Calibri"/>
                <w:iCs/>
                <w:sz w:val="22"/>
                <w:szCs w:val="22"/>
              </w:rPr>
              <w:t>egnalazione sulla base di considerazioni pedagogiche e didattiche</w:t>
            </w:r>
          </w:p>
          <w:p w:rsidR="00346EAB" w:rsidRPr="00A969E6" w:rsidRDefault="00346EAB" w:rsidP="00346EAB">
            <w:pPr>
              <w:tabs>
                <w:tab w:val="left" w:pos="720"/>
              </w:tabs>
              <w:rPr>
                <w:rFonts w:ascii="Calibri" w:hAnsi="Calibri" w:cs="Calibri"/>
                <w:sz w:val="8"/>
                <w:szCs w:val="8"/>
              </w:rPr>
            </w:pPr>
          </w:p>
          <w:p w:rsidR="00346EAB" w:rsidRDefault="00346EAB" w:rsidP="00346EA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C058EB">
              <w:rPr>
                <w:rFonts w:ascii="Calibri" w:hAnsi="Calibri" w:cs="Calibri"/>
                <w:sz w:val="22"/>
                <w:szCs w:val="22"/>
              </w:rPr>
              <w:t xml:space="preserve">       deliberata 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58EB">
              <w:rPr>
                <w:rFonts w:ascii="Calibri" w:hAnsi="Calibri" w:cs="Calibri"/>
                <w:sz w:val="22"/>
                <w:szCs w:val="22"/>
              </w:rPr>
              <w:t>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</w:t>
            </w:r>
          </w:p>
          <w:p w:rsidR="008F6652" w:rsidRPr="008F6652" w:rsidRDefault="008F6652" w:rsidP="00346EAB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</w:tr>
    </w:tbl>
    <w:p w:rsidR="00401647" w:rsidRPr="005F7B36" w:rsidRDefault="00401647" w:rsidP="00401647">
      <w:pPr>
        <w:pStyle w:val="Paragrafoelenco"/>
        <w:tabs>
          <w:tab w:val="left" w:pos="720"/>
        </w:tabs>
        <w:ind w:left="502"/>
        <w:rPr>
          <w:b/>
          <w:sz w:val="22"/>
          <w:szCs w:val="22"/>
        </w:rPr>
      </w:pPr>
    </w:p>
    <w:p w:rsidR="00401647" w:rsidRDefault="00401647" w:rsidP="00401647">
      <w:pPr>
        <w:pStyle w:val="Paragrafoelenco"/>
        <w:numPr>
          <w:ilvl w:val="0"/>
          <w:numId w:val="21"/>
        </w:numPr>
        <w:tabs>
          <w:tab w:val="left" w:pos="720"/>
        </w:tabs>
        <w:rPr>
          <w:b/>
          <w:sz w:val="22"/>
          <w:szCs w:val="22"/>
        </w:rPr>
      </w:pPr>
      <w:r w:rsidRPr="005F7B36">
        <w:rPr>
          <w:b/>
          <w:sz w:val="22"/>
          <w:szCs w:val="22"/>
        </w:rPr>
        <w:t>INTERVENTI EXTRASCOLASTICI EDUCATIVO-RIABILITATIVI</w:t>
      </w:r>
    </w:p>
    <w:p w:rsidR="00401647" w:rsidRPr="00A969E6" w:rsidRDefault="00401647" w:rsidP="00401647">
      <w:pPr>
        <w:pStyle w:val="Paragrafoelenco"/>
        <w:tabs>
          <w:tab w:val="left" w:pos="720"/>
        </w:tabs>
        <w:ind w:left="360"/>
        <w:rPr>
          <w:b/>
          <w:sz w:val="10"/>
          <w:szCs w:val="1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401647" w:rsidTr="00E814C3">
        <w:tc>
          <w:tcPr>
            <w:tcW w:w="10348" w:type="dxa"/>
          </w:tcPr>
          <w:p w:rsidR="00401647" w:rsidRPr="00A969E6" w:rsidRDefault="00401647" w:rsidP="00557FC2">
            <w:pPr>
              <w:pStyle w:val="Contenutotabella"/>
              <w:ind w:left="720"/>
              <w:rPr>
                <w:sz w:val="10"/>
                <w:szCs w:val="10"/>
                <w:lang w:eastAsia="ar-SA"/>
              </w:rPr>
            </w:pPr>
          </w:p>
          <w:p w:rsidR="00401647" w:rsidRPr="005F7B36" w:rsidRDefault="00401647" w:rsidP="00401647">
            <w:pPr>
              <w:pStyle w:val="Contenutotabella"/>
              <w:numPr>
                <w:ilvl w:val="0"/>
                <w:numId w:val="22"/>
              </w:numPr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Interventi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ri</w:t>
            </w:r>
            <w:proofErr w:type="spellEnd"/>
            <w:r w:rsidRPr="005F7B36">
              <w:rPr>
                <w:sz w:val="22"/>
                <w:szCs w:val="22"/>
                <w:lang w:eastAsia="ar-SA"/>
              </w:rPr>
              <w:t>/abilitativi in orario extrascolastico (specificare): …………………………………………………………………………………………………</w:t>
            </w:r>
          </w:p>
          <w:p w:rsidR="00401647" w:rsidRPr="005F7B36" w:rsidRDefault="00401647" w:rsidP="00401647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Operatore di riferimento: (nome cognome, tipo di professione, recapito telefonico,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e.mail</w:t>
            </w:r>
            <w:proofErr w:type="spellEnd"/>
          </w:p>
          <w:p w:rsidR="00401647" w:rsidRPr="005F7B36" w:rsidRDefault="00401647" w:rsidP="00557FC2">
            <w:pPr>
              <w:pStyle w:val="Contenutotabella"/>
              <w:ind w:left="720"/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…………………………………………………………………………………………………</w:t>
            </w:r>
          </w:p>
          <w:p w:rsidR="00401647" w:rsidRPr="005F7B36" w:rsidRDefault="00401647" w:rsidP="00401647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Tempi (frequenza settimanale e durata incontri)</w:t>
            </w:r>
          </w:p>
          <w:p w:rsidR="00401647" w:rsidRDefault="00401647" w:rsidP="00557FC2">
            <w:pPr>
              <w:pStyle w:val="Paragrafoelenco"/>
              <w:tabs>
                <w:tab w:val="left" w:pos="7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5F7B36">
              <w:rPr>
                <w:sz w:val="22"/>
                <w:szCs w:val="22"/>
              </w:rPr>
              <w:t>…………………………………………………….....................................................................</w:t>
            </w:r>
          </w:p>
          <w:p w:rsidR="00401647" w:rsidRPr="00A969E6" w:rsidRDefault="00401647" w:rsidP="00557FC2">
            <w:pPr>
              <w:pStyle w:val="Paragrafoelenco"/>
              <w:tabs>
                <w:tab w:val="left" w:pos="720"/>
              </w:tabs>
              <w:ind w:left="0"/>
              <w:rPr>
                <w:b/>
                <w:sz w:val="10"/>
                <w:szCs w:val="10"/>
              </w:rPr>
            </w:pPr>
          </w:p>
        </w:tc>
      </w:tr>
    </w:tbl>
    <w:p w:rsidR="00C50A9A" w:rsidRPr="002A1380" w:rsidRDefault="003877CE" w:rsidP="002A1380">
      <w:pPr>
        <w:pStyle w:val="Paragrafoelenco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2A1380">
        <w:rPr>
          <w:rFonts w:ascii="Calibri" w:hAnsi="Calibri" w:cs="Calibri"/>
          <w:b/>
        </w:rPr>
        <w:lastRenderedPageBreak/>
        <w:t>CARATTERISTICHE DELL’APPRENDIMENTO</w:t>
      </w:r>
    </w:p>
    <w:p w:rsidR="00550D58" w:rsidRPr="00F0331C" w:rsidRDefault="00550D58" w:rsidP="00550D58">
      <w:pPr>
        <w:rPr>
          <w:rFonts w:ascii="Calibri" w:hAnsi="Calibri" w:cs="Calibri"/>
          <w:b/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3886"/>
        <w:gridCol w:w="2646"/>
        <w:gridCol w:w="417"/>
        <w:gridCol w:w="510"/>
        <w:gridCol w:w="821"/>
      </w:tblGrid>
      <w:tr w:rsidR="00644B57" w:rsidTr="00C6644F">
        <w:trPr>
          <w:trHeight w:val="296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Pr="001B097B" w:rsidRDefault="00644B57" w:rsidP="00557F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97B">
              <w:rPr>
                <w:rFonts w:ascii="Calibri" w:hAnsi="Calibri" w:cs="Calibri"/>
                <w:b/>
                <w:sz w:val="22"/>
                <w:szCs w:val="22"/>
              </w:rPr>
              <w:t xml:space="preserve">HA DIFFICOLTA’ IN 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Default="00644B57" w:rsidP="00644B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Elementi desunti dalla diagnosi </w:t>
            </w:r>
          </w:p>
          <w:p w:rsidR="00644B57" w:rsidRPr="001B097B" w:rsidRDefault="00644B57" w:rsidP="00644B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4B57">
              <w:rPr>
                <w:rFonts w:ascii="Calibri" w:hAnsi="Calibri" w:cs="Calibri"/>
                <w:i/>
                <w:sz w:val="20"/>
                <w:szCs w:val="20"/>
              </w:rPr>
              <w:t>(se presente)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Pr="00322FC7" w:rsidRDefault="00644B57" w:rsidP="00644B57">
            <w:pPr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Elementi desunti dall’osservazione in classe</w:t>
            </w:r>
          </w:p>
        </w:tc>
      </w:tr>
      <w:tr w:rsidR="00644B57" w:rsidTr="00C6644F">
        <w:trPr>
          <w:trHeight w:val="495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Pr="001B097B" w:rsidRDefault="00644B57" w:rsidP="00557F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Default="00644B57" w:rsidP="00644B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Default="00644B57" w:rsidP="00644B57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7" w:rsidRDefault="00644B57" w:rsidP="00644B57">
            <w:pPr>
              <w:spacing w:before="120"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7" w:rsidRDefault="00644B57" w:rsidP="00644B57">
            <w:pPr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IN PARTE</w:t>
            </w:r>
          </w:p>
        </w:tc>
      </w:tr>
      <w:tr w:rsidR="00AD776C" w:rsidTr="00FF2571">
        <w:trPr>
          <w:cantSplit/>
          <w:trHeight w:val="30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LETTURA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VELOCITÀ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AD776C" w:rsidTr="00FF2571">
        <w:trPr>
          <w:cantSplit/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CORRETTEZZA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FF2571">
        <w:trPr>
          <w:cantSplit/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COMPRENSIONE DEI TESTI/DELLE CONSEGNE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D4560A">
        <w:trPr>
          <w:cantSplit/>
          <w:trHeight w:val="259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SCRITTURA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GRAFIA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D4560A">
        <w:trPr>
          <w:cantSplit/>
          <w:trHeight w:val="252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DETTATURA/</w:t>
            </w:r>
            <w:r w:rsidRPr="00CF494B">
              <w:rPr>
                <w:rFonts w:ascii="Calibri" w:hAnsi="Calibri" w:cs="Calibri"/>
                <w:sz w:val="20"/>
                <w:szCs w:val="20"/>
              </w:rPr>
              <w:t>COPIA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D4560A">
        <w:trPr>
          <w:cantSplit/>
          <w:trHeight w:val="27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PRODUZIONE SCRITTA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557FC2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557FC2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224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AREA LOGICO-MATEMATICA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447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CALCOLO MENTALE 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447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CALCOLO PER ISCRITTO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ATTIVAZIONE DI STRATEGIE DI RISOLUZIONE DEI PROBLEMI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RAGIONAMENTO LOGICO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80"/>
        </w:trPr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</w:p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VISUO – SPAZIALE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GESTIONE DELLO SPAZIO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GESTIONE DEGLI ATTREZZI TECNICI (SQUADRA, RIGA, COMPASSO)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52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PRODUZIONE E RIPRODUZIONI GRAFICHE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50"/>
        </w:trPr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COMPRENSIONI DI GRAFICI E TABELLE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A930FA">
        <w:trPr>
          <w:trHeight w:val="287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ESPOSIZIONE ORALE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STRUTTURAZIONE DEL DISCORSO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A930FA">
        <w:trPr>
          <w:trHeight w:val="294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REPERIMENTO LESSICALE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A930FA">
        <w:trPr>
          <w:trHeight w:val="108"/>
        </w:trPr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RECUPERO TERMINI SPECIFICI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01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E540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MEMORIZZAZIONE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SEQUENZE E PROCEDURE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12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FORMULE, TABELLINE, STRUTTURE GRAMMATICALI, ALGORITMI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26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DATE, NOMI, CATEGORIE, ECC..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95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CONTENUTI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F3" w:rsidTr="00644B57">
        <w:trPr>
          <w:trHeight w:val="113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5174D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174DE">
              <w:rPr>
                <w:rFonts w:ascii="Calibri" w:hAnsi="Calibri" w:cs="Calibri"/>
                <w:b/>
                <w:sz w:val="22"/>
                <w:szCs w:val="22"/>
              </w:rPr>
              <w:t>ALTRO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517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</w:t>
            </w:r>
          </w:p>
          <w:p w:rsidR="009413C0" w:rsidRPr="00644B57" w:rsidRDefault="009413C0" w:rsidP="00644B57">
            <w:pPr>
              <w:spacing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5174DE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0" w:rsidRDefault="009413C0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0" w:rsidRDefault="009413C0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50D58" w:rsidRPr="00F0331C" w:rsidRDefault="00550D58" w:rsidP="00550D58">
      <w:pPr>
        <w:rPr>
          <w:rFonts w:ascii="Calibri" w:hAnsi="Calibri" w:cs="Calibri"/>
          <w:b/>
          <w:sz w:val="12"/>
          <w:szCs w:val="12"/>
        </w:rPr>
      </w:pPr>
    </w:p>
    <w:p w:rsidR="005F21C3" w:rsidRPr="00C040B7" w:rsidRDefault="005F21C3" w:rsidP="002A1380">
      <w:pPr>
        <w:pStyle w:val="Paragrafoelenco"/>
        <w:numPr>
          <w:ilvl w:val="0"/>
          <w:numId w:val="21"/>
        </w:numPr>
        <w:rPr>
          <w:rFonts w:ascii="Calibri" w:hAnsi="Calibri" w:cs="Calibri"/>
          <w:b/>
        </w:rPr>
      </w:pPr>
      <w:r w:rsidRPr="00C040B7">
        <w:rPr>
          <w:rFonts w:ascii="Calibri" w:hAnsi="Calibri" w:cs="Calibri"/>
          <w:b/>
        </w:rPr>
        <w:t>CARATTERISTICHE COMPORTAMENTALI</w:t>
      </w:r>
    </w:p>
    <w:p w:rsidR="00AC0FA3" w:rsidRPr="00F0331C" w:rsidRDefault="00AC0FA3" w:rsidP="005F21C3">
      <w:pPr>
        <w:ind w:left="360"/>
        <w:rPr>
          <w:rFonts w:asciiTheme="minorHAnsi" w:hAnsiTheme="minorHAnsi" w:cstheme="minorHAnsi"/>
          <w:b/>
          <w:color w:val="0033CC"/>
          <w:sz w:val="4"/>
          <w:szCs w:val="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567"/>
        <w:gridCol w:w="564"/>
        <w:gridCol w:w="1276"/>
      </w:tblGrid>
      <w:tr w:rsidR="0027768E" w:rsidRPr="005F21C3" w:rsidTr="00E5406D">
        <w:trPr>
          <w:trHeight w:val="353"/>
        </w:trPr>
        <w:tc>
          <w:tcPr>
            <w:tcW w:w="7939" w:type="dxa"/>
          </w:tcPr>
          <w:p w:rsidR="0027768E" w:rsidRPr="005F21C3" w:rsidRDefault="0027768E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7768E" w:rsidRPr="00322FC7" w:rsidRDefault="0027768E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64" w:type="dxa"/>
          </w:tcPr>
          <w:p w:rsidR="0027768E" w:rsidRPr="00322FC7" w:rsidRDefault="0027768E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27768E" w:rsidRPr="00322FC7" w:rsidRDefault="0027768E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IN PARTE</w:t>
            </w: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Collabora con i pari / compagni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Collabora con gli adulti / insegnanti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0AF4" w:rsidRPr="005F21C3" w:rsidTr="00E5406D">
        <w:trPr>
          <w:trHeight w:val="254"/>
        </w:trPr>
        <w:tc>
          <w:tcPr>
            <w:tcW w:w="7939" w:type="dxa"/>
          </w:tcPr>
          <w:p w:rsidR="001B0AF4" w:rsidRPr="00322FC7" w:rsidRDefault="001B0AF4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Partecipa al dialogo educativo</w:t>
            </w:r>
          </w:p>
        </w:tc>
        <w:tc>
          <w:tcPr>
            <w:tcW w:w="567" w:type="dxa"/>
          </w:tcPr>
          <w:p w:rsidR="001B0AF4" w:rsidRPr="005F21C3" w:rsidRDefault="001B0AF4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Presenta problemi comportamentali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Possiede autocontrollo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Rispetta le regole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Possiede autostima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 xml:space="preserve">Possiede autonomia </w:t>
            </w:r>
            <w:r w:rsidR="001B0AF4" w:rsidRPr="00322FC7">
              <w:rPr>
                <w:rFonts w:ascii="Calibri" w:hAnsi="Calibri" w:cs="Calibri"/>
                <w:sz w:val="22"/>
                <w:szCs w:val="22"/>
              </w:rPr>
              <w:t>operativa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È motivato/a allo studio</w:t>
            </w:r>
            <w:r w:rsidR="001B0AF4" w:rsidRPr="00322FC7">
              <w:rPr>
                <w:rFonts w:ascii="Calibri" w:hAnsi="Calibri" w:cs="Calibri"/>
                <w:sz w:val="22"/>
                <w:szCs w:val="22"/>
              </w:rPr>
              <w:t>, attento/a</w:t>
            </w:r>
            <w:r w:rsidR="003D40A6" w:rsidRPr="00322FC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B0AF4" w:rsidRPr="00322FC7">
              <w:rPr>
                <w:rFonts w:ascii="Calibri" w:hAnsi="Calibri" w:cs="Calibri"/>
                <w:sz w:val="22"/>
                <w:szCs w:val="22"/>
              </w:rPr>
              <w:t>interessato/a</w:t>
            </w:r>
            <w:r w:rsidR="003D40A6" w:rsidRPr="00322FC7">
              <w:rPr>
                <w:rFonts w:ascii="Calibri" w:hAnsi="Calibri" w:cs="Calibri"/>
                <w:sz w:val="22"/>
                <w:szCs w:val="22"/>
              </w:rPr>
              <w:t>, disponibile alle attività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0AF4" w:rsidRPr="005F21C3" w:rsidTr="00E5406D">
        <w:trPr>
          <w:trHeight w:val="269"/>
        </w:trPr>
        <w:tc>
          <w:tcPr>
            <w:tcW w:w="7939" w:type="dxa"/>
          </w:tcPr>
          <w:p w:rsidR="001B0AF4" w:rsidRPr="00322FC7" w:rsidRDefault="001B0AF4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2FC7">
              <w:rPr>
                <w:rFonts w:ascii="Calibri" w:hAnsi="Calibri" w:cs="Calibri"/>
                <w:sz w:val="22"/>
                <w:szCs w:val="22"/>
              </w:rPr>
              <w:t>Affaticabilità</w:t>
            </w:r>
            <w:proofErr w:type="spellEnd"/>
          </w:p>
        </w:tc>
        <w:tc>
          <w:tcPr>
            <w:tcW w:w="567" w:type="dxa"/>
          </w:tcPr>
          <w:p w:rsidR="001B0AF4" w:rsidRPr="005F21C3" w:rsidRDefault="001B0AF4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Frequenta regolarmente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Cura il materiale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FCA" w:rsidRPr="005F21C3" w:rsidTr="00E5406D">
        <w:trPr>
          <w:trHeight w:val="254"/>
        </w:trPr>
        <w:tc>
          <w:tcPr>
            <w:tcW w:w="7939" w:type="dxa"/>
          </w:tcPr>
          <w:p w:rsidR="00B71FCA" w:rsidRPr="00322FC7" w:rsidRDefault="00B71FCA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Porta a scuola i materiali necessari alle attività scolastiche</w:t>
            </w:r>
          </w:p>
        </w:tc>
        <w:tc>
          <w:tcPr>
            <w:tcW w:w="567" w:type="dxa"/>
          </w:tcPr>
          <w:p w:rsidR="00B71FCA" w:rsidRPr="005F21C3" w:rsidRDefault="00B71FCA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B71FCA" w:rsidRPr="005F21C3" w:rsidRDefault="00B71FCA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1FCA" w:rsidRPr="005F21C3" w:rsidRDefault="00B71FCA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Esegue il lavoro domestico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F21C3" w:rsidRPr="00F0331C" w:rsidRDefault="005F21C3" w:rsidP="005F21C3">
      <w:pPr>
        <w:ind w:left="360"/>
        <w:rPr>
          <w:rFonts w:ascii="Calibri" w:hAnsi="Calibri" w:cs="Calibri"/>
          <w:b/>
          <w:sz w:val="12"/>
          <w:szCs w:val="12"/>
        </w:rPr>
      </w:pPr>
    </w:p>
    <w:p w:rsidR="00707057" w:rsidRPr="004936F4" w:rsidRDefault="00707057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936F4">
        <w:rPr>
          <w:b/>
          <w:sz w:val="22"/>
          <w:szCs w:val="22"/>
        </w:rPr>
        <w:t>PUNTI DI FORZA</w:t>
      </w:r>
    </w:p>
    <w:p w:rsidR="00707057" w:rsidRPr="00F0331C" w:rsidRDefault="00707057" w:rsidP="00707057">
      <w:pPr>
        <w:jc w:val="both"/>
        <w:rPr>
          <w:sz w:val="4"/>
          <w:szCs w:val="4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4135"/>
        <w:gridCol w:w="4427"/>
      </w:tblGrid>
      <w:tr w:rsidR="00707057" w:rsidTr="00F90E52">
        <w:trPr>
          <w:cantSplit/>
        </w:trPr>
        <w:tc>
          <w:tcPr>
            <w:tcW w:w="17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dell'alunno</w:t>
            </w:r>
          </w:p>
        </w:tc>
        <w:tc>
          <w:tcPr>
            <w:tcW w:w="85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Interessi / </w:t>
            </w:r>
            <w:r w:rsidRPr="00952E01">
              <w:rPr>
                <w:rFonts w:ascii="Calibri" w:hAnsi="Calibri" w:cs="Calibri"/>
                <w:sz w:val="20"/>
              </w:rPr>
              <w:t>Attività preferite:</w:t>
            </w:r>
          </w:p>
        </w:tc>
      </w:tr>
      <w:tr w:rsidR="00707057" w:rsidTr="00F90E52">
        <w:trPr>
          <w:cantSplit/>
        </w:trPr>
        <w:tc>
          <w:tcPr>
            <w:tcW w:w="17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in cui riesce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707057" w:rsidTr="00F90E52">
        <w:trPr>
          <w:cantSplit/>
        </w:trPr>
        <w:tc>
          <w:tcPr>
            <w:tcW w:w="17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preferite:</w:t>
            </w:r>
          </w:p>
        </w:tc>
      </w:tr>
      <w:tr w:rsidR="00707057" w:rsidTr="00F90E52">
        <w:trPr>
          <w:trHeight w:val="1026"/>
        </w:trPr>
        <w:tc>
          <w:tcPr>
            <w:tcW w:w="1786" w:type="dxa"/>
            <w:tcBorders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 gruppo classe</w:t>
            </w:r>
          </w:p>
        </w:tc>
        <w:tc>
          <w:tcPr>
            <w:tcW w:w="4135" w:type="dxa"/>
            <w:tcBorders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Presenza di: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compagno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gruppo di compagni di riferimento</w:t>
            </w:r>
          </w:p>
        </w:tc>
        <w:tc>
          <w:tcPr>
            <w:tcW w:w="44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disciplinari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sociali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attività extrascolastiche</w:t>
            </w:r>
          </w:p>
        </w:tc>
      </w:tr>
    </w:tbl>
    <w:p w:rsidR="00381884" w:rsidRDefault="00381884" w:rsidP="00381884">
      <w:pPr>
        <w:ind w:left="360"/>
        <w:rPr>
          <w:rFonts w:ascii="Calibri" w:hAnsi="Calibri" w:cs="Calibri"/>
          <w:b/>
          <w:sz w:val="12"/>
          <w:szCs w:val="12"/>
        </w:rPr>
      </w:pPr>
    </w:p>
    <w:p w:rsidR="00707057" w:rsidRDefault="00707057" w:rsidP="00381884">
      <w:pPr>
        <w:ind w:left="360"/>
        <w:rPr>
          <w:rFonts w:ascii="Calibri" w:hAnsi="Calibri" w:cs="Calibri"/>
          <w:b/>
          <w:sz w:val="10"/>
          <w:szCs w:val="10"/>
        </w:rPr>
      </w:pPr>
    </w:p>
    <w:p w:rsidR="00966B1B" w:rsidRDefault="00966B1B" w:rsidP="00381884">
      <w:pPr>
        <w:ind w:left="360"/>
        <w:rPr>
          <w:rFonts w:ascii="Calibri" w:hAnsi="Calibri" w:cs="Calibri"/>
          <w:b/>
          <w:sz w:val="10"/>
          <w:szCs w:val="10"/>
        </w:rPr>
      </w:pPr>
    </w:p>
    <w:p w:rsidR="00DC3E06" w:rsidRDefault="00DC3E06" w:rsidP="00381884">
      <w:pPr>
        <w:ind w:left="360"/>
        <w:rPr>
          <w:rFonts w:ascii="Calibri" w:hAnsi="Calibri" w:cs="Calibri"/>
          <w:b/>
          <w:sz w:val="10"/>
          <w:szCs w:val="10"/>
        </w:rPr>
      </w:pPr>
    </w:p>
    <w:p w:rsidR="00DC3E06" w:rsidRPr="00F314C6" w:rsidRDefault="00DC3E06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F314C6">
        <w:rPr>
          <w:b/>
          <w:sz w:val="22"/>
          <w:szCs w:val="22"/>
        </w:rPr>
        <w:t>STRATEGIE UTILIZZAT</w:t>
      </w:r>
      <w:r w:rsidR="00BD5FD3">
        <w:rPr>
          <w:b/>
          <w:sz w:val="22"/>
          <w:szCs w:val="22"/>
        </w:rPr>
        <w:t>E</w:t>
      </w:r>
      <w:r w:rsidRPr="00F314C6">
        <w:rPr>
          <w:b/>
          <w:sz w:val="22"/>
          <w:szCs w:val="22"/>
        </w:rPr>
        <w:t xml:space="preserve"> DALL'ALUNNO NELLO STUDIO</w:t>
      </w:r>
    </w:p>
    <w:p w:rsidR="00DC3E06" w:rsidRPr="008573EF" w:rsidRDefault="00DC3E06" w:rsidP="00DC3E06">
      <w:pPr>
        <w:pStyle w:val="Paragrafoelenco"/>
        <w:jc w:val="both"/>
        <w:rPr>
          <w:b/>
          <w:sz w:val="8"/>
          <w:szCs w:val="8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DC3E06" w:rsidTr="00557FC2">
        <w:tc>
          <w:tcPr>
            <w:tcW w:w="10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Usa strategie per ricordare (</w:t>
            </w:r>
            <w:r w:rsidRPr="00860AEB">
              <w:rPr>
                <w:rFonts w:ascii="Calibri" w:hAnsi="Calibri" w:cs="Calibri"/>
                <w:sz w:val="20"/>
              </w:rPr>
              <w:t>sottolinea, evidenzia, identifica parole-chiave, scrive note a margine, prende appunti</w:t>
            </w:r>
            <w:r>
              <w:rPr>
                <w:rFonts w:ascii="Calibri" w:hAnsi="Calibri" w:cs="Calibri"/>
                <w:sz w:val="20"/>
              </w:rPr>
              <w:t>)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Pr="00860AEB">
              <w:rPr>
                <w:rFonts w:ascii="Calibri" w:hAnsi="Calibri" w:cs="Calibri"/>
                <w:sz w:val="20"/>
              </w:rPr>
              <w:t>ielabora e riassume verbalmente e/o per iscritto un argomento di studio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Pr="00860AEB">
              <w:rPr>
                <w:rFonts w:ascii="Calibri" w:hAnsi="Calibri" w:cs="Calibri"/>
                <w:sz w:val="20"/>
              </w:rPr>
              <w:t>a schemi e/o mappe autonomamente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860AEB">
              <w:rPr>
                <w:rFonts w:ascii="Calibri" w:hAnsi="Calibri" w:cs="Calibri"/>
                <w:sz w:val="20"/>
              </w:rPr>
              <w:t>tilizza schemi e/o mappe fatte da altri (insegnante, tutor, genitori...)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860AEB">
              <w:rPr>
                <w:rFonts w:ascii="Calibri" w:hAnsi="Calibri" w:cs="Calibri"/>
                <w:sz w:val="20"/>
              </w:rPr>
              <w:t>erca di imparare tutto a memoria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Pr="00860AEB">
              <w:rPr>
                <w:rFonts w:ascii="Calibri" w:hAnsi="Calibri" w:cs="Calibri"/>
                <w:sz w:val="20"/>
              </w:rPr>
              <w:t>a consultare il dizionario</w:t>
            </w:r>
          </w:p>
          <w:p w:rsidR="00DC3E06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E</w:t>
            </w:r>
            <w:r w:rsidRPr="00860AEB">
              <w:rPr>
                <w:rFonts w:ascii="Calibri" w:hAnsi="Calibri" w:cs="Calibri"/>
                <w:sz w:val="20"/>
              </w:rPr>
              <w:t>labora il testo scritto al computer, utilizzando il correttore ortografico e/o la sintesi vocale</w:t>
            </w:r>
          </w:p>
        </w:tc>
      </w:tr>
    </w:tbl>
    <w:p w:rsidR="00DC3E06" w:rsidRPr="008573EF" w:rsidRDefault="00DC3E06" w:rsidP="00DC3E06">
      <w:pPr>
        <w:jc w:val="both"/>
        <w:rPr>
          <w:b/>
          <w:sz w:val="12"/>
          <w:szCs w:val="12"/>
        </w:rPr>
      </w:pPr>
    </w:p>
    <w:p w:rsidR="00DC3E06" w:rsidRPr="008573EF" w:rsidRDefault="00DC3E06" w:rsidP="00DC3E06">
      <w:pPr>
        <w:jc w:val="both"/>
        <w:rPr>
          <w:b/>
          <w:sz w:val="12"/>
          <w:szCs w:val="12"/>
        </w:rPr>
      </w:pPr>
    </w:p>
    <w:p w:rsidR="00DC3E06" w:rsidRPr="0029482E" w:rsidRDefault="00DC3E06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STRUMENTI UTILIZZATI DALL'ALUNNO NELLO STUDIO</w:t>
      </w:r>
    </w:p>
    <w:p w:rsidR="00DC3E06" w:rsidRPr="008573EF" w:rsidRDefault="00DC3E06" w:rsidP="00DC3E06">
      <w:pPr>
        <w:pStyle w:val="Paragrafoelenco"/>
        <w:jc w:val="both"/>
        <w:rPr>
          <w:b/>
          <w:sz w:val="8"/>
          <w:szCs w:val="8"/>
        </w:rPr>
      </w:pPr>
    </w:p>
    <w:tbl>
      <w:tblPr>
        <w:tblW w:w="1016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3"/>
      </w:tblGrid>
      <w:tr w:rsidR="00DC3E06" w:rsidTr="00557FC2">
        <w:tc>
          <w:tcPr>
            <w:tcW w:w="10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860AEB">
              <w:rPr>
                <w:rFonts w:ascii="Calibri" w:hAnsi="Calibri" w:cs="Calibri"/>
                <w:sz w:val="20"/>
              </w:rPr>
              <w:t>omputer con programmi di videoscrittura e correttore ortografico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860AEB">
              <w:rPr>
                <w:rFonts w:ascii="Calibri" w:hAnsi="Calibri" w:cs="Calibri"/>
                <w:sz w:val="20"/>
              </w:rPr>
              <w:t>alcolatrice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860AEB">
              <w:rPr>
                <w:rFonts w:ascii="Calibri" w:hAnsi="Calibri" w:cs="Calibri"/>
                <w:sz w:val="20"/>
              </w:rPr>
              <w:t>esti semplificati e /o ridotti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Pr="00860AEB">
              <w:rPr>
                <w:rFonts w:ascii="Calibri" w:hAnsi="Calibri" w:cs="Calibri"/>
                <w:sz w:val="20"/>
              </w:rPr>
              <w:t>chemi e mappe</w:t>
            </w:r>
          </w:p>
          <w:p w:rsidR="00DC3E06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F</w:t>
            </w:r>
            <w:r w:rsidRPr="00860AEB">
              <w:rPr>
                <w:rFonts w:ascii="Calibri" w:hAnsi="Calibri" w:cs="Calibri"/>
                <w:sz w:val="20"/>
              </w:rPr>
              <w:t>ormulari, tabelle,...</w:t>
            </w:r>
          </w:p>
        </w:tc>
      </w:tr>
    </w:tbl>
    <w:p w:rsidR="00B71FCA" w:rsidRDefault="00B71FCA" w:rsidP="005F21C3">
      <w:pPr>
        <w:ind w:left="360"/>
        <w:rPr>
          <w:rFonts w:ascii="Calibri" w:hAnsi="Calibri" w:cs="Calibri"/>
          <w:b/>
          <w:sz w:val="22"/>
          <w:szCs w:val="22"/>
        </w:rPr>
      </w:pPr>
    </w:p>
    <w:p w:rsidR="0067119C" w:rsidRPr="002A1380" w:rsidRDefault="0067119C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2A1380">
        <w:rPr>
          <w:b/>
          <w:sz w:val="22"/>
          <w:szCs w:val="22"/>
        </w:rPr>
        <w:t>DIDATTICA PERSONALIZZATA</w:t>
      </w:r>
    </w:p>
    <w:p w:rsidR="0067119C" w:rsidRPr="008573EF" w:rsidRDefault="0067119C" w:rsidP="0067119C">
      <w:pPr>
        <w:pStyle w:val="Paragrafoelenco"/>
        <w:ind w:left="360"/>
        <w:jc w:val="both"/>
        <w:rPr>
          <w:b/>
          <w:sz w:val="8"/>
          <w:szCs w:val="8"/>
        </w:rPr>
      </w:pPr>
    </w:p>
    <w:p w:rsidR="0067119C" w:rsidRDefault="0067119C" w:rsidP="0067119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a. Strategie didattiche inclusive</w:t>
      </w:r>
    </w:p>
    <w:p w:rsidR="0067119C" w:rsidRPr="008573EF" w:rsidRDefault="0067119C" w:rsidP="0067119C">
      <w:pPr>
        <w:jc w:val="both"/>
        <w:rPr>
          <w:sz w:val="6"/>
          <w:szCs w:val="6"/>
        </w:rPr>
      </w:pPr>
    </w:p>
    <w:tbl>
      <w:tblPr>
        <w:tblW w:w="100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0"/>
      </w:tblGrid>
      <w:tr w:rsidR="0067119C" w:rsidTr="00557FC2">
        <w:tc>
          <w:tcPr>
            <w:tcW w:w="10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Insegnare l'uso di dispositivi </w:t>
            </w:r>
            <w:proofErr w:type="spellStart"/>
            <w:r w:rsidRPr="009B15CE">
              <w:rPr>
                <w:rFonts w:ascii="Calibri" w:hAnsi="Calibri" w:cs="Calibri"/>
                <w:sz w:val="20"/>
              </w:rPr>
              <w:t>extratestuali</w:t>
            </w:r>
            <w:proofErr w:type="spellEnd"/>
            <w:r w:rsidRPr="009B15CE">
              <w:rPr>
                <w:rFonts w:ascii="Calibri" w:hAnsi="Calibri" w:cs="Calibri"/>
                <w:sz w:val="20"/>
              </w:rPr>
              <w:t xml:space="preserve"> per lo studio (titolo, paragrafi, immagini...)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organizzatori grafici della conoscenza (schemi, mappe concettuali, mappe mentali, tabelle...)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diverse strategie di lettura in relazione al tipo di testo e agli scopi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strategie per la gestione del parlato pianificato (tipico delle interrogazioni)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Sollecitare le conoscenze precedenti ad ogni lezione per introdurre nuovi argomenti 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Riepilogare i punti salienti alla fine di ogni lezione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una diversificazione del materiale e/o delle consegne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interferenze, integrazioni e collegamenti tra le conoscenze e le discipline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Puntare sulla essenzializzazione dei contenuti e sui nuclei fondanti delle discipline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Dividere un compito in sotto-obiettivi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vari tipi di adattamento dei testi di studio (riduzione, semplificazione, arricchimento, facilitazione, ecc....)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Inserire domande durante la lettura del testo, per sollecitare l'elaborazione critica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Spiegare i comportamenti adeguati e quelli inadeguati rilevandone le caratteristiche positive o negative nonché le possibili conseguenze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attività di rinforzo delle abilità sociali (cooperative learning, lavori di gruppo...)</w:t>
            </w:r>
          </w:p>
          <w:p w:rsidR="0067119C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</w:pPr>
            <w:r w:rsidRPr="009B15CE">
              <w:rPr>
                <w:rFonts w:ascii="Calibri" w:hAnsi="Calibri" w:cs="Calibri"/>
                <w:sz w:val="20"/>
              </w:rPr>
              <w:t>Insegnare le abilità sociali agendo come modello</w:t>
            </w:r>
          </w:p>
        </w:tc>
      </w:tr>
    </w:tbl>
    <w:p w:rsidR="002B193D" w:rsidRPr="0067119C" w:rsidRDefault="002B193D" w:rsidP="00893760">
      <w:pPr>
        <w:rPr>
          <w:rFonts w:ascii="Calibri" w:hAnsi="Calibri" w:cs="Calibri"/>
          <w:b/>
          <w:color w:val="1F3864"/>
          <w:sz w:val="22"/>
          <w:szCs w:val="22"/>
        </w:rPr>
      </w:pPr>
    </w:p>
    <w:p w:rsidR="0067119C" w:rsidRDefault="0067119C" w:rsidP="0067119C">
      <w:pPr>
        <w:spacing w:after="60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b. Metodologie didattiche inclusive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67119C" w:rsidTr="00557FC2"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7119C" w:rsidRPr="003A5D28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5D28">
              <w:rPr>
                <w:rFonts w:asciiTheme="minorHAnsi" w:hAnsiTheme="minorHAnsi"/>
                <w:sz w:val="20"/>
                <w:szCs w:val="20"/>
              </w:rPr>
              <w:t>Usare il rinforzo positivo attraverso feed-back informativi che riconoscono l'impegno, la competenza acquisita e orientano verso l'obiettivo da conseguire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l'apprendimento collaborativo organizzando attività di coppia o a piccolo gruppo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rivilegiare l'apprendimento dell'esperienza e la didattica laboratoriale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processi metacognitivi per sollecitare nell'alunno l'autocontrollo e l'autovalutazione dei propri processi di apprendimento (colloqui centrati sul lettore che “pensa ad alta voce”)</w:t>
            </w:r>
          </w:p>
          <w:p w:rsidR="0067119C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0822">
              <w:rPr>
                <w:rFonts w:asciiTheme="minorHAnsi" w:hAnsiTheme="minorHAnsi"/>
                <w:sz w:val="20"/>
                <w:szCs w:val="20"/>
              </w:rPr>
              <w:t>Sfruttare i punti di forza di dell’alunno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 xml:space="preserve">romuovere l'apprendimento significativo attraverso l'uso e la co-costruzione di organizzatori grafici della conoscenza (mappe concettuali, mappe mentali, schemi, </w:t>
            </w:r>
            <w:proofErr w:type="gramStart"/>
            <w:r w:rsidRPr="009933F1">
              <w:rPr>
                <w:rFonts w:asciiTheme="minorHAnsi" w:hAnsiTheme="minorHAnsi"/>
                <w:sz w:val="20"/>
                <w:szCs w:val="20"/>
              </w:rPr>
              <w:t>tabelle....</w:t>
            </w:r>
            <w:proofErr w:type="gramEnd"/>
            <w:r w:rsidRPr="009933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timolare situazioni di conflitto cognitivo e negoziazione di significati, attraverso discussioni riflessive in gruppo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avorire l'analisi costruttiva dell'errore (dare indicazioni sulle modalità per superare i punti deboli)</w:t>
            </w:r>
          </w:p>
          <w:p w:rsidR="0067119C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ndividuare i nodi problematici presenti nei testi (intervenire sulla leggibilità e comprensibilità dei manuali di studio)</w:t>
            </w:r>
          </w:p>
        </w:tc>
      </w:tr>
    </w:tbl>
    <w:p w:rsidR="0067119C" w:rsidRPr="008573EF" w:rsidRDefault="0067119C" w:rsidP="0067119C">
      <w:pPr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</w:t>
      </w:r>
    </w:p>
    <w:p w:rsidR="0067119C" w:rsidRDefault="0067119C" w:rsidP="0067119C">
      <w:pPr>
        <w:spacing w:after="6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c. Attività didattiche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67119C" w:rsidRPr="009933F1" w:rsidTr="00557FC2">
        <w:trPr>
          <w:trHeight w:val="1196"/>
        </w:trPr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recupero</w:t>
            </w:r>
          </w:p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consolidamento e/o di potenziamento</w:t>
            </w:r>
          </w:p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Theme="minorHAnsi" w:hAnsiTheme="minorHAnsi"/>
                <w:sz w:val="20"/>
              </w:rPr>
              <w:t>Attività di laboratorio</w:t>
            </w:r>
          </w:p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in piccoli gruppi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0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sz w:val="20"/>
              </w:rPr>
            </w:pPr>
            <w:r w:rsidRPr="009933F1">
              <w:rPr>
                <w:rFonts w:asciiTheme="minorHAnsi" w:hAnsiTheme="minorHAnsi"/>
                <w:sz w:val="20"/>
                <w:szCs w:val="20"/>
              </w:rPr>
              <w:t xml:space="preserve">Attività di carattere culturale, formativo, socializzante </w:t>
            </w:r>
          </w:p>
        </w:tc>
      </w:tr>
    </w:tbl>
    <w:p w:rsidR="0067119C" w:rsidRDefault="0067119C" w:rsidP="00893760">
      <w:pPr>
        <w:rPr>
          <w:rFonts w:ascii="Calibri" w:hAnsi="Calibri" w:cs="Calibri"/>
          <w:b/>
        </w:rPr>
      </w:pPr>
    </w:p>
    <w:p w:rsidR="002369B0" w:rsidRDefault="002369B0" w:rsidP="00893760">
      <w:pPr>
        <w:rPr>
          <w:rFonts w:ascii="Calibri" w:hAnsi="Calibri" w:cs="Calibri"/>
          <w:sz w:val="20"/>
          <w:szCs w:val="20"/>
        </w:rPr>
      </w:pPr>
    </w:p>
    <w:p w:rsidR="00DD2F93" w:rsidRPr="00966B1B" w:rsidRDefault="00DD2F93" w:rsidP="00893760">
      <w:pPr>
        <w:rPr>
          <w:rFonts w:ascii="Calibri" w:hAnsi="Calibri" w:cs="Calibri"/>
          <w:sz w:val="16"/>
          <w:szCs w:val="16"/>
        </w:rPr>
      </w:pPr>
    </w:p>
    <w:p w:rsidR="00FC6EFB" w:rsidRDefault="00592F58" w:rsidP="00592F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 w:rsidR="00557FC2" w:rsidRPr="00BE4BF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isure dispensative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FC6EFB" w:rsidTr="00F464A8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EFB" w:rsidRPr="00C31CDE" w:rsidRDefault="00FC6EFB" w:rsidP="00FC6EFB">
            <w:pPr>
              <w:pStyle w:val="Contenutotabella"/>
              <w:numPr>
                <w:ilvl w:val="0"/>
                <w:numId w:val="32"/>
              </w:numPr>
              <w:spacing w:before="80"/>
              <w:jc w:val="both"/>
              <w:rPr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Dispensa da un eccessivo carico di compiti con riduzione delle pagine da studiare, senza modificare </w:t>
            </w:r>
            <w:r w:rsidR="007A242C">
              <w:rPr>
                <w:rFonts w:ascii="Calibri" w:hAnsi="Calibri" w:cs="Calibri"/>
                <w:sz w:val="20"/>
              </w:rPr>
              <w:t xml:space="preserve">gli </w:t>
            </w:r>
            <w:r w:rsidRPr="00C31CDE">
              <w:rPr>
                <w:rFonts w:ascii="Calibri" w:hAnsi="Calibri" w:cs="Calibri"/>
                <w:sz w:val="20"/>
              </w:rPr>
              <w:t>obiettivi</w:t>
            </w:r>
          </w:p>
          <w:p w:rsidR="00FC6EFB" w:rsidRPr="00FC6EFB" w:rsidRDefault="00FC6EFB" w:rsidP="00FC6EFB">
            <w:pPr>
              <w:pStyle w:val="Contenutotabella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>Dispensa dalla sovrapposizione di compiti e interrogazioni nelle varie discipline</w:t>
            </w:r>
          </w:p>
          <w:p w:rsidR="00FC6EFB" w:rsidRDefault="00FC6EFB" w:rsidP="00FC6EFB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Tempi più lunghi per l’esecuzione delle prove, qualora necessario, per le seguenti discipline: </w:t>
            </w:r>
          </w:p>
          <w:p w:rsidR="00FC6EFB" w:rsidRPr="00C31CDE" w:rsidRDefault="00FC6EFB" w:rsidP="00FC6EFB">
            <w:pPr>
              <w:pStyle w:val="Contenutotabella"/>
              <w:ind w:left="420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…………………………………………………………………………….………………………………………………….…………………………………………</w:t>
            </w:r>
          </w:p>
          <w:p w:rsidR="00FC6EFB" w:rsidRPr="00C31CDE" w:rsidRDefault="00FC6EFB" w:rsidP="00FC6EFB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Altro ………………………………………………………………………………………………………………………………………………………………….</w:t>
            </w:r>
          </w:p>
          <w:p w:rsidR="00FC6EFB" w:rsidRPr="00557FC2" w:rsidRDefault="00FC6EFB" w:rsidP="00F464A8">
            <w:pPr>
              <w:pStyle w:val="Contenutotabella"/>
              <w:ind w:left="420"/>
              <w:jc w:val="both"/>
              <w:rPr>
                <w:sz w:val="8"/>
                <w:szCs w:val="8"/>
              </w:rPr>
            </w:pPr>
          </w:p>
        </w:tc>
      </w:tr>
    </w:tbl>
    <w:p w:rsidR="00FC6EFB" w:rsidRPr="0047469D" w:rsidRDefault="00FC6EFB" w:rsidP="00592F58">
      <w:pPr>
        <w:rPr>
          <w:b/>
          <w:sz w:val="16"/>
          <w:szCs w:val="16"/>
        </w:rPr>
      </w:pPr>
    </w:p>
    <w:p w:rsidR="00557FC2" w:rsidRPr="005E03AF" w:rsidRDefault="00592F58" w:rsidP="0047469D">
      <w:pPr>
        <w:rPr>
          <w:sz w:val="8"/>
          <w:szCs w:val="8"/>
        </w:rPr>
      </w:pPr>
      <w:r>
        <w:rPr>
          <w:b/>
          <w:sz w:val="22"/>
          <w:szCs w:val="22"/>
        </w:rPr>
        <w:t>e</w:t>
      </w:r>
      <w:r w:rsidR="00FC6EFB">
        <w:rPr>
          <w:b/>
          <w:sz w:val="22"/>
          <w:szCs w:val="22"/>
        </w:rPr>
        <w:t xml:space="preserve">. </w:t>
      </w:r>
      <w:r w:rsidR="00FC6EFB" w:rsidRPr="00BE4BFC">
        <w:rPr>
          <w:b/>
          <w:sz w:val="22"/>
          <w:szCs w:val="22"/>
        </w:rPr>
        <w:t>M</w:t>
      </w:r>
      <w:r w:rsidR="00FC6EFB">
        <w:rPr>
          <w:b/>
          <w:sz w:val="22"/>
          <w:szCs w:val="22"/>
        </w:rPr>
        <w:t xml:space="preserve">isure </w:t>
      </w:r>
      <w:r>
        <w:rPr>
          <w:b/>
          <w:sz w:val="22"/>
          <w:szCs w:val="22"/>
        </w:rPr>
        <w:t>compensative</w:t>
      </w:r>
      <w:r w:rsidR="000A40BF">
        <w:rPr>
          <w:b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557FC2" w:rsidTr="00EB0C5C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7FC2" w:rsidRPr="00C31CDE" w:rsidRDefault="00557FC2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>Lettura del testo della verifica qualora risulti particolarmente complesso</w:t>
            </w:r>
          </w:p>
          <w:p w:rsidR="00557FC2" w:rsidRPr="00C31CDE" w:rsidRDefault="00557FC2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Consegna di materiale integrativo (appunti, esercizi, fotocopie…) </w:t>
            </w:r>
          </w:p>
          <w:p w:rsidR="00EC2297" w:rsidRDefault="009E7EFE" w:rsidP="009E7EFE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2200D2">
              <w:rPr>
                <w:rFonts w:ascii="Calibri" w:hAnsi="Calibri" w:cs="Calibri"/>
                <w:sz w:val="20"/>
              </w:rPr>
              <w:t>Utilizzo d</w:t>
            </w:r>
            <w:r>
              <w:rPr>
                <w:rFonts w:ascii="Calibri" w:hAnsi="Calibri" w:cs="Calibri"/>
                <w:sz w:val="20"/>
              </w:rPr>
              <w:t>ella calcolatrice</w:t>
            </w:r>
          </w:p>
          <w:p w:rsidR="009A6920" w:rsidRDefault="00EC2297" w:rsidP="009E7EFE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Utilizzo di </w:t>
            </w:r>
            <w:r w:rsidR="009E7EFE" w:rsidRPr="002200D2">
              <w:rPr>
                <w:rFonts w:ascii="Calibri" w:hAnsi="Calibri" w:cs="Calibri"/>
                <w:sz w:val="20"/>
              </w:rPr>
              <w:t>schemi, tabelle, formulari</w:t>
            </w:r>
            <w:r w:rsidR="009E7EFE">
              <w:rPr>
                <w:rFonts w:ascii="Calibri" w:hAnsi="Calibri" w:cs="Calibri"/>
                <w:sz w:val="20"/>
              </w:rPr>
              <w:t xml:space="preserve">, glossari, </w:t>
            </w:r>
            <w:r w:rsidR="00F2797E">
              <w:rPr>
                <w:rFonts w:ascii="Calibri" w:hAnsi="Calibri" w:cs="Calibri"/>
                <w:sz w:val="20"/>
              </w:rPr>
              <w:t>mappe,</w:t>
            </w:r>
            <w:r w:rsidR="009E7EFE">
              <w:rPr>
                <w:rFonts w:ascii="Calibri" w:hAnsi="Calibri" w:cs="Calibri"/>
                <w:sz w:val="20"/>
              </w:rPr>
              <w:t xml:space="preserve"> </w:t>
            </w:r>
            <w:r w:rsidR="009E7EFE" w:rsidRPr="002200D2">
              <w:rPr>
                <w:rFonts w:ascii="Calibri" w:hAnsi="Calibri" w:cs="Calibri"/>
                <w:sz w:val="20"/>
              </w:rPr>
              <w:t xml:space="preserve">costruiti con la classe o il singolo alunno </w:t>
            </w:r>
          </w:p>
          <w:p w:rsidR="009A6920" w:rsidRDefault="00F36075" w:rsidP="00A10897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9A6920">
              <w:rPr>
                <w:rFonts w:ascii="Calibri" w:hAnsi="Calibri" w:cs="Calibri"/>
                <w:sz w:val="20"/>
              </w:rPr>
              <w:t>Utilizzo d</w:t>
            </w:r>
            <w:r w:rsidR="00CB4D7C" w:rsidRPr="009A6920">
              <w:rPr>
                <w:rFonts w:ascii="Calibri" w:hAnsi="Calibri" w:cs="Calibri"/>
                <w:sz w:val="20"/>
              </w:rPr>
              <w:t>i dizionari funzionali all</w:t>
            </w:r>
            <w:r w:rsidR="006D4EF9" w:rsidRPr="009A6920">
              <w:rPr>
                <w:rFonts w:ascii="Calibri" w:hAnsi="Calibri" w:cs="Calibri"/>
                <w:sz w:val="20"/>
              </w:rPr>
              <w:t>o svolgimento della prova assegnata</w:t>
            </w:r>
          </w:p>
          <w:p w:rsidR="009E7EFE" w:rsidRDefault="009E7EFE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Utilizzo di p</w:t>
            </w:r>
            <w:r w:rsidRPr="00C47AB7">
              <w:rPr>
                <w:rFonts w:ascii="Calibri" w:hAnsi="Calibri" w:cs="Calibri"/>
                <w:sz w:val="20"/>
              </w:rPr>
              <w:t>rove con vari tipi di adattamento (</w:t>
            </w:r>
            <w:proofErr w:type="spellStart"/>
            <w:r>
              <w:rPr>
                <w:rFonts w:ascii="Calibri" w:hAnsi="Calibri" w:cs="Calibri"/>
                <w:sz w:val="20"/>
              </w:rPr>
              <w:t>lay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out e adattamenti grafici, domande V/F, domande chiuse, </w:t>
            </w:r>
            <w:r w:rsidRPr="00C47AB7">
              <w:rPr>
                <w:rFonts w:ascii="Calibri" w:hAnsi="Calibri" w:cs="Calibri"/>
                <w:sz w:val="20"/>
              </w:rPr>
              <w:t>...)</w:t>
            </w:r>
          </w:p>
          <w:p w:rsidR="00557FC2" w:rsidRDefault="00C31CDE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557FC2" w:rsidRPr="00C31CDE">
              <w:rPr>
                <w:rFonts w:ascii="Calibri" w:hAnsi="Calibri" w:cs="Calibri"/>
                <w:sz w:val="20"/>
              </w:rPr>
              <w:t>ltro …………………………………</w:t>
            </w:r>
            <w:r w:rsidR="00BE4BFC">
              <w:rPr>
                <w:rFonts w:ascii="Calibri" w:hAnsi="Calibri" w:cs="Calibri"/>
                <w:sz w:val="20"/>
              </w:rPr>
              <w:t>……………………………………………………………………………</w:t>
            </w:r>
            <w:proofErr w:type="gramStart"/>
            <w:r w:rsidR="00BE4BFC">
              <w:rPr>
                <w:rFonts w:ascii="Calibri" w:hAnsi="Calibri" w:cs="Calibri"/>
                <w:sz w:val="20"/>
              </w:rPr>
              <w:t>…….</w:t>
            </w:r>
            <w:proofErr w:type="gramEnd"/>
            <w:r w:rsidR="00BE4BFC">
              <w:rPr>
                <w:rFonts w:ascii="Calibri" w:hAnsi="Calibri" w:cs="Calibri"/>
                <w:sz w:val="20"/>
              </w:rPr>
              <w:t>.</w:t>
            </w:r>
            <w:r w:rsidR="00557FC2" w:rsidRPr="00C31CDE">
              <w:rPr>
                <w:rFonts w:ascii="Calibri" w:hAnsi="Calibri" w:cs="Calibri"/>
                <w:sz w:val="20"/>
              </w:rPr>
              <w:t>…………………………………………..</w:t>
            </w:r>
          </w:p>
          <w:p w:rsidR="00557FC2" w:rsidRPr="00557FC2" w:rsidRDefault="00557FC2" w:rsidP="009E7EFE">
            <w:pPr>
              <w:pStyle w:val="Contenutotabella"/>
              <w:ind w:left="420"/>
              <w:jc w:val="both"/>
              <w:rPr>
                <w:sz w:val="8"/>
                <w:szCs w:val="8"/>
              </w:rPr>
            </w:pPr>
          </w:p>
        </w:tc>
      </w:tr>
    </w:tbl>
    <w:p w:rsidR="00C31CDE" w:rsidRPr="005E03AF" w:rsidRDefault="00C31CDE" w:rsidP="00C31CDE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bookmarkStart w:id="1" w:name="_Hlk526016077"/>
    </w:p>
    <w:p w:rsidR="00C31CDE" w:rsidRDefault="00C2552B" w:rsidP="0047469D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C31CD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2" w:name="_Hlk526029721"/>
      <w:r w:rsidR="00C31CDE">
        <w:rPr>
          <w:rFonts w:ascii="Calibri" w:hAnsi="Calibri" w:cs="Calibri"/>
          <w:b/>
          <w:bCs/>
          <w:color w:val="000000"/>
          <w:sz w:val="22"/>
          <w:szCs w:val="22"/>
        </w:rPr>
        <w:t>Criteri e modalità di verifica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C31CDE" w:rsidTr="00EB0C5C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36501" w:rsidRPr="00C31CDE" w:rsidRDefault="00D36501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Accordo sui tempi e sui modi delle interrogazioni su parti concordate del programma </w:t>
            </w:r>
          </w:p>
          <w:p w:rsidR="00D36501" w:rsidRPr="00BE4BFC" w:rsidRDefault="00D36501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Interrogazioni programmate e non sovrapposte</w:t>
            </w:r>
          </w:p>
          <w:p w:rsidR="00D36501" w:rsidRPr="00C31CDE" w:rsidRDefault="00D36501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>Fornire precise indicazioni sulle pagine/fotocopie/altro da studiare per prepararsi alle verifiche</w:t>
            </w:r>
          </w:p>
          <w:p w:rsidR="00BE4BFC" w:rsidRPr="00BE4BFC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I</w:t>
            </w:r>
            <w:r w:rsidR="00C31CDE" w:rsidRPr="00BE4BFC">
              <w:rPr>
                <w:rFonts w:ascii="Calibri" w:hAnsi="Calibri" w:cs="Calibri"/>
                <w:sz w:val="20"/>
              </w:rPr>
              <w:t>nterrogazioni a gruppi o a coppie</w:t>
            </w:r>
          </w:p>
          <w:p w:rsidR="00C31CDE" w:rsidRPr="00BE4BFC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C31CDE" w:rsidRPr="00BE4BFC">
              <w:rPr>
                <w:rFonts w:ascii="Calibri" w:hAnsi="Calibri" w:cs="Calibri"/>
                <w:sz w:val="20"/>
              </w:rPr>
              <w:t>so di frequenti prove intermedie che possono essere eseguite in modo rapido</w:t>
            </w:r>
          </w:p>
          <w:p w:rsidR="00C31CDE" w:rsidRPr="00357BDA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C31CDE" w:rsidRPr="00357BDA">
              <w:rPr>
                <w:rFonts w:ascii="Calibri" w:hAnsi="Calibri" w:cs="Calibri"/>
                <w:sz w:val="20"/>
              </w:rPr>
              <w:t xml:space="preserve">ssegnazione di </w:t>
            </w:r>
            <w:r w:rsidR="0004538D">
              <w:rPr>
                <w:rFonts w:ascii="Calibri" w:hAnsi="Calibri" w:cs="Calibri"/>
                <w:sz w:val="20"/>
              </w:rPr>
              <w:t xml:space="preserve">prove </w:t>
            </w:r>
            <w:r w:rsidR="00C31CDE" w:rsidRPr="00357BDA">
              <w:rPr>
                <w:rFonts w:ascii="Calibri" w:hAnsi="Calibri" w:cs="Calibri"/>
                <w:sz w:val="20"/>
              </w:rPr>
              <w:t>affrontabili a diversi livelli di competenza</w:t>
            </w:r>
          </w:p>
          <w:p w:rsidR="00283E9F" w:rsidRPr="00283E9F" w:rsidRDefault="00BE4BFC" w:rsidP="00A21526">
            <w:pPr>
              <w:pStyle w:val="Contenutotabella"/>
              <w:numPr>
                <w:ilvl w:val="0"/>
                <w:numId w:val="23"/>
              </w:numPr>
              <w:jc w:val="both"/>
            </w:pPr>
            <w:r w:rsidRPr="00283E9F">
              <w:rPr>
                <w:rFonts w:ascii="Calibri" w:hAnsi="Calibri" w:cs="Calibri"/>
                <w:sz w:val="20"/>
              </w:rPr>
              <w:t>F</w:t>
            </w:r>
            <w:r w:rsidR="00C31CDE" w:rsidRPr="00283E9F">
              <w:rPr>
                <w:rFonts w:ascii="Calibri" w:hAnsi="Calibri" w:cs="Calibri"/>
                <w:sz w:val="20"/>
              </w:rPr>
              <w:t xml:space="preserve">acilitazione della decodifica del testo </w:t>
            </w:r>
          </w:p>
          <w:p w:rsidR="00C31CDE" w:rsidRPr="00357BDA" w:rsidRDefault="00BE4BFC" w:rsidP="00A21526">
            <w:pPr>
              <w:pStyle w:val="Contenutotabella"/>
              <w:numPr>
                <w:ilvl w:val="0"/>
                <w:numId w:val="23"/>
              </w:numPr>
              <w:jc w:val="both"/>
            </w:pPr>
            <w:r w:rsidRPr="00283E9F">
              <w:rPr>
                <w:rFonts w:ascii="Calibri" w:hAnsi="Calibri" w:cs="Calibri"/>
                <w:sz w:val="20"/>
              </w:rPr>
              <w:t>C</w:t>
            </w:r>
            <w:r w:rsidR="00C31CDE" w:rsidRPr="00283E9F">
              <w:rPr>
                <w:rFonts w:ascii="Calibri" w:hAnsi="Calibri" w:cs="Calibri"/>
                <w:sz w:val="20"/>
              </w:rPr>
              <w:t>ompensazione con prove orali di compiti scritti non ritenuti adeguati</w:t>
            </w:r>
          </w:p>
          <w:p w:rsidR="004B1422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</w:pPr>
            <w:r w:rsidRPr="00BE4BFC">
              <w:rPr>
                <w:rFonts w:ascii="Calibri" w:hAnsi="Calibri" w:cs="Calibri"/>
                <w:sz w:val="20"/>
              </w:rPr>
              <w:t>Altro 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…………………………………………………………………..</w:t>
            </w:r>
            <w:r w:rsidRPr="00BE4BFC">
              <w:rPr>
                <w:rFonts w:ascii="Calibri" w:hAnsi="Calibri" w:cs="Calibri"/>
                <w:sz w:val="20"/>
              </w:rPr>
              <w:t>…………………………………</w:t>
            </w:r>
          </w:p>
        </w:tc>
      </w:tr>
      <w:bookmarkEnd w:id="1"/>
    </w:tbl>
    <w:p w:rsidR="00C31CDE" w:rsidRPr="005E03AF" w:rsidRDefault="00C31CDE" w:rsidP="00C31CDE">
      <w:pPr>
        <w:jc w:val="both"/>
        <w:rPr>
          <w:sz w:val="16"/>
          <w:szCs w:val="16"/>
        </w:rPr>
      </w:pPr>
    </w:p>
    <w:p w:rsidR="00C31CDE" w:rsidRDefault="00965EDB" w:rsidP="0047469D">
      <w:pPr>
        <w:ind w:firstLineChars="50" w:firstLine="11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="00C31CDE">
        <w:rPr>
          <w:rFonts w:ascii="Calibri" w:hAnsi="Calibri" w:cs="Calibri"/>
          <w:b/>
          <w:bCs/>
          <w:color w:val="000000"/>
          <w:sz w:val="22"/>
          <w:szCs w:val="22"/>
        </w:rPr>
        <w:t xml:space="preserve">.  Modalità di valutazione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6"/>
      </w:tblGrid>
      <w:tr w:rsidR="00C31CDE" w:rsidTr="00EB0C5C">
        <w:tc>
          <w:tcPr>
            <w:tcW w:w="9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1CDE" w:rsidRPr="004E3E80" w:rsidRDefault="00C31CDE" w:rsidP="00BE4BFC">
            <w:pPr>
              <w:pStyle w:val="Contenutotabella"/>
              <w:numPr>
                <w:ilvl w:val="0"/>
                <w:numId w:val="37"/>
              </w:numPr>
              <w:spacing w:before="80"/>
              <w:jc w:val="both"/>
              <w:rPr>
                <w:i/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Considerare le caratteristiche della difficoltà e/o disturbo come da diagnosi</w:t>
            </w:r>
            <w:r w:rsidR="004E3E80">
              <w:rPr>
                <w:rFonts w:ascii="Calibri" w:hAnsi="Calibri" w:cs="Calibri"/>
                <w:sz w:val="20"/>
              </w:rPr>
              <w:t xml:space="preserve"> </w:t>
            </w:r>
            <w:r w:rsidR="004E3E80" w:rsidRPr="004E3E80">
              <w:rPr>
                <w:rFonts w:ascii="Calibri" w:hAnsi="Calibri" w:cs="Calibri"/>
                <w:i/>
                <w:sz w:val="20"/>
              </w:rPr>
              <w:t>(se presente)</w:t>
            </w:r>
          </w:p>
          <w:p w:rsidR="00357BDA" w:rsidRPr="00BE4BFC" w:rsidRDefault="00357BDA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Nella valutazione si tiene conto più del contenuto che della forma</w:t>
            </w:r>
          </w:p>
          <w:p w:rsidR="00C31CDE" w:rsidRPr="00BE4BFC" w:rsidRDefault="00BE4BFC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C31CDE" w:rsidRPr="00BE4BFC">
              <w:rPr>
                <w:rFonts w:ascii="Calibri" w:hAnsi="Calibri" w:cs="Calibri"/>
                <w:sz w:val="20"/>
              </w:rPr>
              <w:t>enere conto del punto di partenza e dei risultati conseguiti</w:t>
            </w:r>
          </w:p>
          <w:p w:rsidR="00C31CDE" w:rsidRPr="00BE4BFC" w:rsidRDefault="00BE4BFC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C31CDE" w:rsidRPr="00BE4BFC">
              <w:rPr>
                <w:rFonts w:ascii="Calibri" w:hAnsi="Calibri" w:cs="Calibri"/>
                <w:sz w:val="20"/>
              </w:rPr>
              <w:t>remiare i progressi e gli sforzi</w:t>
            </w:r>
          </w:p>
          <w:p w:rsidR="00C31CDE" w:rsidRPr="00BE4BFC" w:rsidRDefault="00BE4BFC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="00C31CDE" w:rsidRPr="00BE4BFC">
              <w:rPr>
                <w:rFonts w:ascii="Calibri" w:hAnsi="Calibri" w:cs="Calibri"/>
                <w:sz w:val="20"/>
              </w:rPr>
              <w:t>alutare i lavori svolti in gruppo e in cooperazione</w:t>
            </w:r>
          </w:p>
          <w:p w:rsidR="00C31CDE" w:rsidRDefault="00BE4BFC" w:rsidP="00BE4BFC">
            <w:pPr>
              <w:pStyle w:val="Contenutotabella"/>
              <w:numPr>
                <w:ilvl w:val="0"/>
                <w:numId w:val="37"/>
              </w:numPr>
              <w:spacing w:after="80"/>
              <w:jc w:val="both"/>
            </w:pPr>
            <w:r>
              <w:rPr>
                <w:rFonts w:ascii="Calibri" w:hAnsi="Calibri" w:cs="Calibri"/>
                <w:sz w:val="20"/>
              </w:rPr>
              <w:t>A</w:t>
            </w:r>
            <w:r w:rsidR="00C31CDE" w:rsidRPr="00BE4BFC">
              <w:rPr>
                <w:rFonts w:ascii="Calibri" w:hAnsi="Calibri" w:cs="Calibri"/>
                <w:sz w:val="20"/>
              </w:rPr>
              <w:t>pplicare</w:t>
            </w:r>
            <w:r w:rsidR="00C31CD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1CDE" w:rsidRPr="009B18B6">
              <w:rPr>
                <w:rFonts w:ascii="Calibri" w:hAnsi="Calibri" w:cs="Calibri"/>
                <w:sz w:val="20"/>
              </w:rPr>
              <w:t>una valutazione formativa e non sommativa dei processi di apprendimento</w:t>
            </w:r>
          </w:p>
        </w:tc>
      </w:tr>
      <w:bookmarkEnd w:id="2"/>
    </w:tbl>
    <w:p w:rsidR="00893760" w:rsidRDefault="00893760" w:rsidP="00AC0FA3">
      <w:pPr>
        <w:tabs>
          <w:tab w:val="left" w:pos="720"/>
        </w:tabs>
        <w:rPr>
          <w:sz w:val="16"/>
          <w:szCs w:val="16"/>
        </w:rPr>
      </w:pPr>
    </w:p>
    <w:p w:rsidR="00BE4BFC" w:rsidRDefault="00BE4BFC" w:rsidP="0047469D">
      <w:pPr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10. </w:t>
      </w:r>
      <w:r w:rsidRPr="00A42E15">
        <w:rPr>
          <w:b/>
          <w:bCs/>
          <w:color w:val="000000"/>
          <w:sz w:val="22"/>
          <w:szCs w:val="22"/>
        </w:rPr>
        <w:t>PATTO CON LA FAMIGLIA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0C5C" w:rsidTr="00B52261">
        <w:trPr>
          <w:trHeight w:val="1888"/>
        </w:trPr>
        <w:tc>
          <w:tcPr>
            <w:tcW w:w="9923" w:type="dxa"/>
          </w:tcPr>
          <w:p w:rsidR="00EB0C5C" w:rsidRPr="00F070D2" w:rsidRDefault="00EB0C5C" w:rsidP="00B5226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522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Gli insegnanti </w:t>
            </w:r>
            <w:r w:rsidRPr="00B52261">
              <w:rPr>
                <w:rFonts w:ascii="Calibri" w:hAnsi="Calibri" w:cs="Calibri"/>
                <w:bCs/>
                <w:sz w:val="22"/>
                <w:szCs w:val="22"/>
              </w:rPr>
              <w:t>guideranno e sosterranno l’alunno/a affinché impari</w:t>
            </w:r>
            <w:r w:rsidRPr="00F070D2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39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Ad accettare in modo sereno e consapevole le proprie specificità e a far emergere le proprie potenzialità 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39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Ad avere consapevolezza delle proprie modalità di apprendimento, i processi e le strategie più adeguate e funzionali per lo svolgimento dei compiti richiesti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39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Ad applicare consapevolmente comportamenti e strategie operative adeguate al proprio stile cognitivo</w:t>
            </w:r>
          </w:p>
          <w:p w:rsidR="00EB0C5C" w:rsidRDefault="00EB0C5C" w:rsidP="00B93151">
            <w:pPr>
              <w:pStyle w:val="Paragrafoelenco"/>
              <w:numPr>
                <w:ilvl w:val="0"/>
                <w:numId w:val="39"/>
              </w:numPr>
              <w:autoSpaceDE w:val="0"/>
              <w:spacing w:after="60" w:line="288" w:lineRule="auto"/>
              <w:ind w:left="357" w:hanging="357"/>
            </w:pPr>
            <w:r w:rsidRPr="00F070D2">
              <w:rPr>
                <w:rFonts w:ascii="Calibri" w:hAnsi="Calibri" w:cs="Calibri"/>
                <w:sz w:val="20"/>
                <w:szCs w:val="20"/>
              </w:rPr>
              <w:t>A ricercare in modo via via più autonomo strategie personali per compensare le specifiche difficoltà</w:t>
            </w:r>
          </w:p>
        </w:tc>
      </w:tr>
    </w:tbl>
    <w:p w:rsidR="00EB0C5C" w:rsidRPr="0047469D" w:rsidRDefault="00EB0C5C" w:rsidP="00BE4BFC">
      <w:pPr>
        <w:autoSpaceDE w:val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0C5C" w:rsidTr="00EB0C5C">
        <w:tc>
          <w:tcPr>
            <w:tcW w:w="9923" w:type="dxa"/>
          </w:tcPr>
          <w:p w:rsidR="00EB0C5C" w:rsidRPr="005E03AF" w:rsidRDefault="00EB0C5C" w:rsidP="00EB0C5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03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 famiglia </w:t>
            </w:r>
            <w:r w:rsidRPr="005E03AF">
              <w:rPr>
                <w:rFonts w:ascii="Calibri" w:hAnsi="Calibri" w:cs="Calibri"/>
                <w:bCs/>
                <w:sz w:val="22"/>
                <w:szCs w:val="22"/>
              </w:rPr>
              <w:t>si impegna a: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Sostenere la motivazione e l’impegno del/la figlio/a nel lavoro scolastico e domestico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Sostenere l’azione educativa della scuola 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Aiutare il/la figlio/a </w:t>
            </w:r>
            <w:proofErr w:type="spellStart"/>
            <w:r w:rsidRPr="00F070D2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Pr="00F070D2">
              <w:rPr>
                <w:rFonts w:ascii="Calibri" w:hAnsi="Calibri" w:cs="Calibri"/>
                <w:sz w:val="20"/>
                <w:szCs w:val="20"/>
              </w:rPr>
              <w:t xml:space="preserve"> introdurre nello studio dei nuovi strumenti/strategie che lo rendano più efficace, in accordo con i docenti del </w:t>
            </w:r>
            <w:proofErr w:type="spellStart"/>
            <w:r w:rsidRPr="00F070D2">
              <w:rPr>
                <w:rFonts w:ascii="Calibri" w:hAnsi="Calibri" w:cs="Calibri"/>
                <w:sz w:val="20"/>
                <w:szCs w:val="20"/>
              </w:rPr>
              <w:t>CdC</w:t>
            </w:r>
            <w:proofErr w:type="spellEnd"/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Partecipare agli incontri periodici per il monitoraggio degli apprendimenti  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Verificare lo svolgimento dei compiti assegnati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Le modalità di aiuto: chi, come, per quanto tempo, per quali attività/discipline (specificare):</w:t>
            </w:r>
          </w:p>
          <w:p w:rsidR="00EB0C5C" w:rsidRPr="00BB1F38" w:rsidRDefault="00EB0C5C" w:rsidP="00EB0C5C">
            <w:pPr>
              <w:pStyle w:val="Defaul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è seguito da un Tutor nelle discipline: ________________________________________ </w:t>
            </w:r>
          </w:p>
          <w:p w:rsidR="00EB0C5C" w:rsidRPr="00BB1F38" w:rsidRDefault="00EB0C5C" w:rsidP="00BB1F38">
            <w:pPr>
              <w:pStyle w:val="Default"/>
              <w:spacing w:after="100"/>
              <w:ind w:left="1491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proofErr w:type="gramStart"/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con</w:t>
            </w:r>
            <w:proofErr w:type="gramEnd"/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cadenza:     □ quotidiana    □ bisettimanale      □ settimanale       □ quindicinale </w:t>
            </w:r>
          </w:p>
          <w:p w:rsidR="00EB0C5C" w:rsidRPr="00BB1F38" w:rsidRDefault="00EB0C5C" w:rsidP="00BB1F38">
            <w:pPr>
              <w:pStyle w:val="Default"/>
              <w:numPr>
                <w:ilvl w:val="0"/>
                <w:numId w:val="17"/>
              </w:numPr>
              <w:spacing w:after="100"/>
              <w:ind w:left="1491" w:hanging="357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è seguito da familiari </w:t>
            </w:r>
          </w:p>
          <w:p w:rsidR="00EB0C5C" w:rsidRPr="00BB1F38" w:rsidRDefault="00EB0C5C" w:rsidP="00BB1F38">
            <w:pPr>
              <w:pStyle w:val="Default"/>
              <w:numPr>
                <w:ilvl w:val="0"/>
                <w:numId w:val="17"/>
              </w:numPr>
              <w:spacing w:after="100"/>
              <w:ind w:left="1491" w:hanging="357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ricorre all’aiuto di compagni </w:t>
            </w:r>
          </w:p>
          <w:p w:rsidR="00EB0C5C" w:rsidRPr="00BB1F38" w:rsidRDefault="00EB0C5C" w:rsidP="00EB0C5C">
            <w:pPr>
              <w:pStyle w:val="Defaul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non è seguito da un Tutor e la famiglia si dichiara impegnata nel seguirlo nelle seguenti</w:t>
            </w:r>
          </w:p>
          <w:p w:rsidR="00EB0C5C" w:rsidRPr="0064188E" w:rsidRDefault="00EB0C5C" w:rsidP="00EB0C5C">
            <w:pPr>
              <w:pStyle w:val="Default"/>
              <w:ind w:left="720"/>
              <w:rPr>
                <w:sz w:val="22"/>
                <w:szCs w:val="22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           </w:t>
            </w:r>
            <w:r w:rsidR="005F74A7"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</w:t>
            </w:r>
            <w:r w:rsid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</w:t>
            </w: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discipline ______________________________________________________________</w:t>
            </w:r>
            <w:r w:rsidRPr="006418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EB0C5C" w:rsidRPr="00B93151" w:rsidRDefault="00EB0C5C" w:rsidP="00BE4BFC">
            <w:pPr>
              <w:autoSpaceDE w:val="0"/>
              <w:jc w:val="both"/>
              <w:rPr>
                <w:sz w:val="16"/>
                <w:szCs w:val="16"/>
              </w:rPr>
            </w:pPr>
          </w:p>
        </w:tc>
      </w:tr>
    </w:tbl>
    <w:p w:rsidR="00EB0C5C" w:rsidRPr="00A42E15" w:rsidRDefault="00EB0C5C" w:rsidP="00BE4BFC">
      <w:pPr>
        <w:autoSpaceDE w:val="0"/>
        <w:jc w:val="both"/>
      </w:pPr>
    </w:p>
    <w:p w:rsidR="001D3F2B" w:rsidRPr="001D3F2B" w:rsidRDefault="001D3F2B" w:rsidP="001D3F2B">
      <w:pPr>
        <w:autoSpaceDE w:val="0"/>
        <w:spacing w:line="276" w:lineRule="auto"/>
        <w:ind w:left="720"/>
        <w:rPr>
          <w:rFonts w:ascii="Calibri" w:hAnsi="Calibri" w:cs="Calibri"/>
          <w:b/>
          <w:bCs/>
          <w:sz w:val="22"/>
          <w:u w:val="single"/>
        </w:rPr>
      </w:pPr>
    </w:p>
    <w:p w:rsidR="0006120B" w:rsidRPr="0064188E" w:rsidRDefault="0006120B" w:rsidP="00015F2C">
      <w:pPr>
        <w:jc w:val="both"/>
        <w:rPr>
          <w:sz w:val="22"/>
          <w:szCs w:val="22"/>
        </w:rPr>
      </w:pPr>
    </w:p>
    <w:p w:rsidR="00CF3EF1" w:rsidRDefault="00CF3EF1" w:rsidP="00F021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021D0" w:rsidRPr="00E36E5B" w:rsidRDefault="00F021D0" w:rsidP="00F021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6E5B">
        <w:rPr>
          <w:rFonts w:ascii="Times New Roman" w:eastAsia="Times New Roman" w:hAnsi="Times New Roman" w:cs="Times New Roman"/>
          <w:color w:val="auto"/>
          <w:sz w:val="22"/>
          <w:szCs w:val="22"/>
        </w:rPr>
        <w:t>Le parti coinvolte si impegnano a rispettare quanto condiviso e concordato nel presente PDP per il successo formativo dell’alunno.</w:t>
      </w:r>
    </w:p>
    <w:p w:rsidR="00F021D0" w:rsidRPr="00E36E5B" w:rsidRDefault="00F021D0" w:rsidP="00F021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021D0" w:rsidRDefault="00F021D0" w:rsidP="00F021D0">
      <w:pPr>
        <w:pStyle w:val="Standard"/>
        <w:spacing w:after="0"/>
        <w:rPr>
          <w:rFonts w:ascii="Tahoma" w:eastAsia="FangSong" w:hAnsi="Tahoma"/>
          <w:b/>
          <w:bCs/>
          <w:sz w:val="24"/>
          <w:szCs w:val="24"/>
        </w:rPr>
      </w:pPr>
      <w:r>
        <w:rPr>
          <w:rFonts w:ascii="Tahoma" w:eastAsia="FangSong" w:hAnsi="Tahoma"/>
          <w:b/>
          <w:bCs/>
          <w:sz w:val="24"/>
          <w:szCs w:val="24"/>
        </w:rPr>
        <w:tab/>
      </w:r>
    </w:p>
    <w:p w:rsidR="00F021D0" w:rsidRPr="0004037C" w:rsidRDefault="00F021D0" w:rsidP="00F021D0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  <w:r w:rsidRPr="0004037C">
        <w:rPr>
          <w:rFonts w:ascii="Times New Roman" w:eastAsia="FangSong" w:hAnsi="Times New Roman" w:cs="Times New Roman"/>
        </w:rPr>
        <w:t>Il presente Piano Didattico Personalizzato viene sottoscritto da:</w:t>
      </w:r>
    </w:p>
    <w:p w:rsidR="00F021D0" w:rsidRPr="0004037C" w:rsidRDefault="00F021D0" w:rsidP="00F021D0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</w:p>
    <w:p w:rsidR="00F021D0" w:rsidRDefault="00F021D0" w:rsidP="00F021D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021D0" w:rsidRDefault="00F021D0" w:rsidP="00F021D0">
      <w:pPr>
        <w:pStyle w:val="Defaul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461"/>
        <w:gridCol w:w="2964"/>
      </w:tblGrid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7C">
              <w:rPr>
                <w:sz w:val="22"/>
                <w:szCs w:val="22"/>
              </w:rPr>
              <w:t>Firma</w:t>
            </w: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Famiglia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Italiano - Storia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Geografia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Inglese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Francese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Matematica e Scienze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Tecnologia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Arte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Musica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Scienze Motorie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Religione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Sostegno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Coordinatore classe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2C57F8">
        <w:trPr>
          <w:trHeight w:hRule="exact" w:val="44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0073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4037C">
              <w:rPr>
                <w:b/>
                <w:bCs/>
                <w:sz w:val="22"/>
                <w:szCs w:val="22"/>
              </w:rPr>
              <w:t>Ref</w:t>
            </w:r>
            <w:proofErr w:type="spellEnd"/>
            <w:r w:rsidR="00007350">
              <w:rPr>
                <w:b/>
                <w:bCs/>
                <w:sz w:val="22"/>
                <w:szCs w:val="22"/>
              </w:rPr>
              <w:t>.</w:t>
            </w: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4037C">
              <w:rPr>
                <w:b/>
                <w:bCs/>
                <w:sz w:val="22"/>
                <w:szCs w:val="22"/>
              </w:rPr>
              <w:t>di</w:t>
            </w:r>
            <w:proofErr w:type="gramEnd"/>
            <w:r w:rsidRPr="0004037C">
              <w:rPr>
                <w:b/>
                <w:bCs/>
                <w:sz w:val="22"/>
                <w:szCs w:val="22"/>
              </w:rPr>
              <w:t xml:space="preserve"> Istituto per i DSA/BES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Il Dirigente Scolastico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007350" w:rsidP="002C3A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MAURIZIO</w:t>
            </w:r>
            <w:r w:rsidR="002C3A7A">
              <w:rPr>
                <w:b/>
                <w:bCs/>
                <w:sz w:val="22"/>
                <w:szCs w:val="22"/>
              </w:rPr>
              <w:t xml:space="preserve"> ARMANDINI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Altri operatori</w:t>
            </w:r>
            <w:r w:rsidR="008E76E1">
              <w:rPr>
                <w:rFonts w:eastAsia="Arial,Italic"/>
                <w:b/>
                <w:bCs/>
                <w:sz w:val="22"/>
                <w:szCs w:val="22"/>
              </w:rPr>
              <w:t xml:space="preserve"> </w:t>
            </w:r>
            <w:r w:rsidR="008E76E1" w:rsidRPr="00D74D43">
              <w:rPr>
                <w:rFonts w:eastAsia="Arial,Italic"/>
                <w:bCs/>
                <w:i/>
                <w:sz w:val="22"/>
                <w:szCs w:val="22"/>
              </w:rPr>
              <w:t>(se presenti)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21D0" w:rsidRDefault="00F021D0" w:rsidP="00F021D0">
      <w:pPr>
        <w:pStyle w:val="Default"/>
        <w:rPr>
          <w:b/>
          <w:bCs/>
          <w:color w:val="auto"/>
          <w:sz w:val="23"/>
          <w:szCs w:val="23"/>
        </w:rPr>
      </w:pPr>
    </w:p>
    <w:p w:rsidR="00F021D0" w:rsidRDefault="00F021D0" w:rsidP="00F021D0">
      <w:pPr>
        <w:pStyle w:val="Default"/>
        <w:rPr>
          <w:b/>
          <w:bCs/>
          <w:color w:val="auto"/>
          <w:sz w:val="23"/>
          <w:szCs w:val="23"/>
        </w:rPr>
      </w:pPr>
    </w:p>
    <w:p w:rsidR="00F021D0" w:rsidRDefault="00F021D0" w:rsidP="00F021D0">
      <w:pPr>
        <w:pStyle w:val="Default"/>
        <w:rPr>
          <w:b/>
          <w:bCs/>
          <w:color w:val="auto"/>
          <w:sz w:val="23"/>
          <w:szCs w:val="23"/>
        </w:rPr>
      </w:pPr>
    </w:p>
    <w:p w:rsidR="00F021D0" w:rsidRPr="00870747" w:rsidRDefault="00DA3D0B" w:rsidP="00F021D0">
      <w:pPr>
        <w:spacing w:after="200" w:line="21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Civitanova Marche, </w:t>
      </w:r>
      <w:r w:rsidR="00F021D0" w:rsidRPr="00870747">
        <w:rPr>
          <w:rFonts w:eastAsia="Calibri"/>
          <w:sz w:val="22"/>
          <w:szCs w:val="22"/>
        </w:rPr>
        <w:t xml:space="preserve"> ________________</w:t>
      </w:r>
    </w:p>
    <w:p w:rsidR="0006120B" w:rsidRDefault="0006120B" w:rsidP="00015F2C">
      <w:pPr>
        <w:jc w:val="both"/>
      </w:pPr>
    </w:p>
    <w:sectPr w:rsidR="0006120B" w:rsidSect="00066326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icrosoft YaHe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943300"/>
    <w:lvl w:ilvl="0">
      <w:start w:val="1"/>
      <w:numFmt w:val="decimal"/>
      <w:pStyle w:val="Titolo1"/>
      <w:lvlText w:val="%1."/>
      <w:lvlJc w:val="left"/>
      <w:pPr>
        <w:tabs>
          <w:tab w:val="num" w:pos="-366"/>
        </w:tabs>
        <w:ind w:left="-366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222"/>
        </w:tabs>
        <w:ind w:left="-22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8"/>
        </w:tabs>
        <w:ind w:left="-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0"/>
        </w:tabs>
        <w:ind w:left="2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"/>
        </w:tabs>
        <w:ind w:left="3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8"/>
        </w:tabs>
        <w:ind w:left="4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2"/>
        </w:tabs>
        <w:ind w:left="6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86"/>
        </w:tabs>
        <w:ind w:left="786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33604C"/>
    <w:multiLevelType w:val="hybridMultilevel"/>
    <w:tmpl w:val="E228A29E"/>
    <w:lvl w:ilvl="0" w:tplc="218A14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E05EF"/>
    <w:multiLevelType w:val="hybridMultilevel"/>
    <w:tmpl w:val="23888804"/>
    <w:lvl w:ilvl="0" w:tplc="6D20BD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34405"/>
    <w:multiLevelType w:val="hybridMultilevel"/>
    <w:tmpl w:val="BD806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D6AE4"/>
    <w:multiLevelType w:val="hybridMultilevel"/>
    <w:tmpl w:val="873EE524"/>
    <w:lvl w:ilvl="0" w:tplc="BE50BA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14320"/>
    <w:multiLevelType w:val="hybridMultilevel"/>
    <w:tmpl w:val="EC401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0837F0E"/>
    <w:multiLevelType w:val="hybridMultilevel"/>
    <w:tmpl w:val="12CC9BAE"/>
    <w:lvl w:ilvl="0" w:tplc="6D20BD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426CE"/>
    <w:multiLevelType w:val="hybridMultilevel"/>
    <w:tmpl w:val="C30C193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31FA0DF2"/>
    <w:multiLevelType w:val="hybridMultilevel"/>
    <w:tmpl w:val="057807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36364"/>
    <w:multiLevelType w:val="hybridMultilevel"/>
    <w:tmpl w:val="808AD638"/>
    <w:lvl w:ilvl="0" w:tplc="5B997C27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D0D4D"/>
    <w:multiLevelType w:val="hybridMultilevel"/>
    <w:tmpl w:val="EA125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AFB6BF3"/>
    <w:multiLevelType w:val="hybridMultilevel"/>
    <w:tmpl w:val="7B34E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7">
    <w:nsid w:val="405969F6"/>
    <w:multiLevelType w:val="hybridMultilevel"/>
    <w:tmpl w:val="E6EC8FF4"/>
    <w:lvl w:ilvl="0" w:tplc="D3506196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5A4F74"/>
    <w:multiLevelType w:val="hybridMultilevel"/>
    <w:tmpl w:val="9BE2A73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8977E5D"/>
    <w:multiLevelType w:val="hybridMultilevel"/>
    <w:tmpl w:val="1F86E358"/>
    <w:lvl w:ilvl="0" w:tplc="5B997CEB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C3E13"/>
    <w:multiLevelType w:val="hybridMultilevel"/>
    <w:tmpl w:val="42B480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ED0009"/>
    <w:multiLevelType w:val="hybridMultilevel"/>
    <w:tmpl w:val="3FC01C8E"/>
    <w:lvl w:ilvl="0" w:tplc="FD06530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B5E4D"/>
    <w:multiLevelType w:val="hybridMultilevel"/>
    <w:tmpl w:val="D26C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3">
    <w:nsid w:val="5B997C27"/>
    <w:multiLevelType w:val="singleLevel"/>
    <w:tmpl w:val="275C4EF6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B997DFA"/>
    <w:multiLevelType w:val="singleLevel"/>
    <w:tmpl w:val="3C1EB5D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B997E0E"/>
    <w:multiLevelType w:val="singleLevel"/>
    <w:tmpl w:val="7AD6EBFC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B997E96"/>
    <w:multiLevelType w:val="singleLevel"/>
    <w:tmpl w:val="5B997E9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7">
    <w:nsid w:val="5B997ECC"/>
    <w:multiLevelType w:val="singleLevel"/>
    <w:tmpl w:val="ABB8665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997EF8"/>
    <w:multiLevelType w:val="singleLevel"/>
    <w:tmpl w:val="4942FCC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B997F28"/>
    <w:multiLevelType w:val="singleLevel"/>
    <w:tmpl w:val="BF2A3BA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B997F53"/>
    <w:multiLevelType w:val="singleLevel"/>
    <w:tmpl w:val="5B997F53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1">
    <w:nsid w:val="5B997F6E"/>
    <w:multiLevelType w:val="singleLevel"/>
    <w:tmpl w:val="21AE7D8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B997F87"/>
    <w:multiLevelType w:val="singleLevel"/>
    <w:tmpl w:val="5B997F87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3">
    <w:nsid w:val="5B997FBD"/>
    <w:multiLevelType w:val="singleLevel"/>
    <w:tmpl w:val="7116FD6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B997FD5"/>
    <w:multiLevelType w:val="singleLevel"/>
    <w:tmpl w:val="077471C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C06255E"/>
    <w:multiLevelType w:val="hybridMultilevel"/>
    <w:tmpl w:val="1A301CA4"/>
    <w:lvl w:ilvl="0" w:tplc="14AC6D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DA5E62"/>
    <w:multiLevelType w:val="hybridMultilevel"/>
    <w:tmpl w:val="16B0CA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96201"/>
    <w:multiLevelType w:val="hybridMultilevel"/>
    <w:tmpl w:val="FEF0C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C14F5"/>
    <w:multiLevelType w:val="hybridMultilevel"/>
    <w:tmpl w:val="45AAF7D2"/>
    <w:lvl w:ilvl="0" w:tplc="9D322E46">
      <w:start w:val="1"/>
      <w:numFmt w:val="bullet"/>
      <w:lvlText w:val="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39">
    <w:nsid w:val="6D466C0A"/>
    <w:multiLevelType w:val="hybridMultilevel"/>
    <w:tmpl w:val="360E1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A2896"/>
    <w:multiLevelType w:val="hybridMultilevel"/>
    <w:tmpl w:val="688C625A"/>
    <w:lvl w:ilvl="0" w:tplc="00000005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A96A06"/>
    <w:multiLevelType w:val="hybridMultilevel"/>
    <w:tmpl w:val="5468B55C"/>
    <w:lvl w:ilvl="0" w:tplc="5B997C27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10"/>
  </w:num>
  <w:num w:numId="6">
    <w:abstractNumId w:val="8"/>
  </w:num>
  <w:num w:numId="7">
    <w:abstractNumId w:val="21"/>
  </w:num>
  <w:num w:numId="8">
    <w:abstractNumId w:val="17"/>
  </w:num>
  <w:num w:numId="9">
    <w:abstractNumId w:val="15"/>
  </w:num>
  <w:num w:numId="10">
    <w:abstractNumId w:val="39"/>
  </w:num>
  <w:num w:numId="11">
    <w:abstractNumId w:val="22"/>
  </w:num>
  <w:num w:numId="12">
    <w:abstractNumId w:val="16"/>
  </w:num>
  <w:num w:numId="13">
    <w:abstractNumId w:val="40"/>
  </w:num>
  <w:num w:numId="14">
    <w:abstractNumId w:val="20"/>
  </w:num>
  <w:num w:numId="15">
    <w:abstractNumId w:val="1"/>
  </w:num>
  <w:num w:numId="16">
    <w:abstractNumId w:val="38"/>
  </w:num>
  <w:num w:numId="17">
    <w:abstractNumId w:val="18"/>
  </w:num>
  <w:num w:numId="18">
    <w:abstractNumId w:val="7"/>
  </w:num>
  <w:num w:numId="19">
    <w:abstractNumId w:val="2"/>
  </w:num>
  <w:num w:numId="20">
    <w:abstractNumId w:val="9"/>
  </w:num>
  <w:num w:numId="21">
    <w:abstractNumId w:val="6"/>
  </w:num>
  <w:num w:numId="22">
    <w:abstractNumId w:val="5"/>
  </w:num>
  <w:num w:numId="23">
    <w:abstractNumId w:val="23"/>
  </w:num>
  <w:num w:numId="24">
    <w:abstractNumId w:val="14"/>
  </w:num>
  <w:num w:numId="25">
    <w:abstractNumId w:val="35"/>
  </w:num>
  <w:num w:numId="26">
    <w:abstractNumId w:val="26"/>
  </w:num>
  <w:num w:numId="27">
    <w:abstractNumId w:val="24"/>
  </w:num>
  <w:num w:numId="28">
    <w:abstractNumId w:val="25"/>
  </w:num>
  <w:num w:numId="29">
    <w:abstractNumId w:val="28"/>
  </w:num>
  <w:num w:numId="30">
    <w:abstractNumId w:val="27"/>
  </w:num>
  <w:num w:numId="31">
    <w:abstractNumId w:val="19"/>
  </w:num>
  <w:num w:numId="32">
    <w:abstractNumId w:val="29"/>
  </w:num>
  <w:num w:numId="33">
    <w:abstractNumId w:val="30"/>
  </w:num>
  <w:num w:numId="34">
    <w:abstractNumId w:val="31"/>
  </w:num>
  <w:num w:numId="35">
    <w:abstractNumId w:val="4"/>
  </w:num>
  <w:num w:numId="36">
    <w:abstractNumId w:val="32"/>
  </w:num>
  <w:num w:numId="37">
    <w:abstractNumId w:val="33"/>
  </w:num>
  <w:num w:numId="38">
    <w:abstractNumId w:val="34"/>
  </w:num>
  <w:num w:numId="39">
    <w:abstractNumId w:val="37"/>
  </w:num>
  <w:num w:numId="40">
    <w:abstractNumId w:val="41"/>
  </w:num>
  <w:num w:numId="4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1"/>
    <w:rsid w:val="00001C11"/>
    <w:rsid w:val="00007350"/>
    <w:rsid w:val="00012D47"/>
    <w:rsid w:val="00013E03"/>
    <w:rsid w:val="00015F2C"/>
    <w:rsid w:val="00031BA6"/>
    <w:rsid w:val="0004538D"/>
    <w:rsid w:val="000568FE"/>
    <w:rsid w:val="0006120B"/>
    <w:rsid w:val="00066326"/>
    <w:rsid w:val="0006792B"/>
    <w:rsid w:val="000716DD"/>
    <w:rsid w:val="0008102C"/>
    <w:rsid w:val="000A40BF"/>
    <w:rsid w:val="000A5045"/>
    <w:rsid w:val="000A66B4"/>
    <w:rsid w:val="000B0667"/>
    <w:rsid w:val="000C51A7"/>
    <w:rsid w:val="000C78C9"/>
    <w:rsid w:val="000D3235"/>
    <w:rsid w:val="000D7199"/>
    <w:rsid w:val="000E0514"/>
    <w:rsid w:val="000E07BF"/>
    <w:rsid w:val="000E1D83"/>
    <w:rsid w:val="000F4510"/>
    <w:rsid w:val="00100537"/>
    <w:rsid w:val="00103EF0"/>
    <w:rsid w:val="0010523F"/>
    <w:rsid w:val="00105267"/>
    <w:rsid w:val="00111D87"/>
    <w:rsid w:val="00116A86"/>
    <w:rsid w:val="00120712"/>
    <w:rsid w:val="00137CDF"/>
    <w:rsid w:val="00145017"/>
    <w:rsid w:val="001524C0"/>
    <w:rsid w:val="0015411E"/>
    <w:rsid w:val="00155EDA"/>
    <w:rsid w:val="00163055"/>
    <w:rsid w:val="00167E32"/>
    <w:rsid w:val="0017610D"/>
    <w:rsid w:val="00182486"/>
    <w:rsid w:val="001923EB"/>
    <w:rsid w:val="001A71B8"/>
    <w:rsid w:val="001B05C8"/>
    <w:rsid w:val="001B0818"/>
    <w:rsid w:val="001B097B"/>
    <w:rsid w:val="001B0AF4"/>
    <w:rsid w:val="001B3FEE"/>
    <w:rsid w:val="001C1199"/>
    <w:rsid w:val="001C2221"/>
    <w:rsid w:val="001C239E"/>
    <w:rsid w:val="001C3915"/>
    <w:rsid w:val="001D3741"/>
    <w:rsid w:val="001D3F2B"/>
    <w:rsid w:val="001D5B84"/>
    <w:rsid w:val="001E02AA"/>
    <w:rsid w:val="001E07E8"/>
    <w:rsid w:val="001F26DE"/>
    <w:rsid w:val="001F48AE"/>
    <w:rsid w:val="00200FEF"/>
    <w:rsid w:val="00201F16"/>
    <w:rsid w:val="002054D2"/>
    <w:rsid w:val="002107D0"/>
    <w:rsid w:val="002134B1"/>
    <w:rsid w:val="002134D1"/>
    <w:rsid w:val="00215ECA"/>
    <w:rsid w:val="00221F8F"/>
    <w:rsid w:val="00222699"/>
    <w:rsid w:val="002263D4"/>
    <w:rsid w:val="002316BC"/>
    <w:rsid w:val="00235EBF"/>
    <w:rsid w:val="002369B0"/>
    <w:rsid w:val="0024226D"/>
    <w:rsid w:val="00252934"/>
    <w:rsid w:val="00260DD8"/>
    <w:rsid w:val="0026746F"/>
    <w:rsid w:val="00271202"/>
    <w:rsid w:val="002735E3"/>
    <w:rsid w:val="0027768E"/>
    <w:rsid w:val="00283E9F"/>
    <w:rsid w:val="002915BB"/>
    <w:rsid w:val="00291705"/>
    <w:rsid w:val="002A1380"/>
    <w:rsid w:val="002A1A38"/>
    <w:rsid w:val="002A3A7F"/>
    <w:rsid w:val="002A4C76"/>
    <w:rsid w:val="002A67A8"/>
    <w:rsid w:val="002B193D"/>
    <w:rsid w:val="002B25F3"/>
    <w:rsid w:val="002B3143"/>
    <w:rsid w:val="002C06B5"/>
    <w:rsid w:val="002C1335"/>
    <w:rsid w:val="002C3A7A"/>
    <w:rsid w:val="002C57F8"/>
    <w:rsid w:val="002D3442"/>
    <w:rsid w:val="002D3595"/>
    <w:rsid w:val="002D473E"/>
    <w:rsid w:val="002D4B7E"/>
    <w:rsid w:val="002D7674"/>
    <w:rsid w:val="002D7D37"/>
    <w:rsid w:val="002E371B"/>
    <w:rsid w:val="002F0D1A"/>
    <w:rsid w:val="002F1A7C"/>
    <w:rsid w:val="002F1D6C"/>
    <w:rsid w:val="002F2032"/>
    <w:rsid w:val="00303758"/>
    <w:rsid w:val="00305986"/>
    <w:rsid w:val="00311361"/>
    <w:rsid w:val="0031170B"/>
    <w:rsid w:val="00320297"/>
    <w:rsid w:val="00322FC7"/>
    <w:rsid w:val="003241EB"/>
    <w:rsid w:val="00344514"/>
    <w:rsid w:val="00346EAB"/>
    <w:rsid w:val="00351383"/>
    <w:rsid w:val="0035262A"/>
    <w:rsid w:val="0035558D"/>
    <w:rsid w:val="00357BDA"/>
    <w:rsid w:val="00370BDF"/>
    <w:rsid w:val="0037313A"/>
    <w:rsid w:val="00381323"/>
    <w:rsid w:val="00381884"/>
    <w:rsid w:val="00384587"/>
    <w:rsid w:val="003877CE"/>
    <w:rsid w:val="00391B0B"/>
    <w:rsid w:val="0039716B"/>
    <w:rsid w:val="003A5917"/>
    <w:rsid w:val="003A7329"/>
    <w:rsid w:val="003B5AE3"/>
    <w:rsid w:val="003C0DEC"/>
    <w:rsid w:val="003C5010"/>
    <w:rsid w:val="003C654C"/>
    <w:rsid w:val="003D25DE"/>
    <w:rsid w:val="003D40A6"/>
    <w:rsid w:val="003D60A0"/>
    <w:rsid w:val="003D7A87"/>
    <w:rsid w:val="003E3D67"/>
    <w:rsid w:val="003E46AF"/>
    <w:rsid w:val="003E64A2"/>
    <w:rsid w:val="003E6AF0"/>
    <w:rsid w:val="003F3E5D"/>
    <w:rsid w:val="003F65CB"/>
    <w:rsid w:val="003F7C03"/>
    <w:rsid w:val="00401647"/>
    <w:rsid w:val="00421929"/>
    <w:rsid w:val="00426773"/>
    <w:rsid w:val="004279E1"/>
    <w:rsid w:val="00436140"/>
    <w:rsid w:val="00444501"/>
    <w:rsid w:val="00447BCA"/>
    <w:rsid w:val="00454526"/>
    <w:rsid w:val="004561A8"/>
    <w:rsid w:val="00462F1F"/>
    <w:rsid w:val="00465893"/>
    <w:rsid w:val="00466128"/>
    <w:rsid w:val="00473E51"/>
    <w:rsid w:val="0047469D"/>
    <w:rsid w:val="0048507A"/>
    <w:rsid w:val="00490841"/>
    <w:rsid w:val="004927A9"/>
    <w:rsid w:val="004936F4"/>
    <w:rsid w:val="0049601E"/>
    <w:rsid w:val="004A2714"/>
    <w:rsid w:val="004A498C"/>
    <w:rsid w:val="004B1422"/>
    <w:rsid w:val="004B2787"/>
    <w:rsid w:val="004C566F"/>
    <w:rsid w:val="004C7B3D"/>
    <w:rsid w:val="004D574B"/>
    <w:rsid w:val="004D77CF"/>
    <w:rsid w:val="004E3ACA"/>
    <w:rsid w:val="004E3E80"/>
    <w:rsid w:val="004F4104"/>
    <w:rsid w:val="004F41B5"/>
    <w:rsid w:val="004F70DF"/>
    <w:rsid w:val="004F7295"/>
    <w:rsid w:val="005020D8"/>
    <w:rsid w:val="00505AE4"/>
    <w:rsid w:val="0050632F"/>
    <w:rsid w:val="00511231"/>
    <w:rsid w:val="00512BC0"/>
    <w:rsid w:val="005174DE"/>
    <w:rsid w:val="00522791"/>
    <w:rsid w:val="00523A0F"/>
    <w:rsid w:val="00526E57"/>
    <w:rsid w:val="0053379D"/>
    <w:rsid w:val="00537678"/>
    <w:rsid w:val="00541F43"/>
    <w:rsid w:val="00542464"/>
    <w:rsid w:val="00543937"/>
    <w:rsid w:val="005439E9"/>
    <w:rsid w:val="005443BB"/>
    <w:rsid w:val="00547563"/>
    <w:rsid w:val="00550D58"/>
    <w:rsid w:val="00554415"/>
    <w:rsid w:val="00557FC2"/>
    <w:rsid w:val="005603B1"/>
    <w:rsid w:val="00560984"/>
    <w:rsid w:val="005750CF"/>
    <w:rsid w:val="00587367"/>
    <w:rsid w:val="00592F58"/>
    <w:rsid w:val="00593ABA"/>
    <w:rsid w:val="005A3C40"/>
    <w:rsid w:val="005A484D"/>
    <w:rsid w:val="005B22D3"/>
    <w:rsid w:val="005B7FB7"/>
    <w:rsid w:val="005C0F44"/>
    <w:rsid w:val="005C7657"/>
    <w:rsid w:val="005D2BC7"/>
    <w:rsid w:val="005E03AF"/>
    <w:rsid w:val="005F21C3"/>
    <w:rsid w:val="005F2CE6"/>
    <w:rsid w:val="005F74A7"/>
    <w:rsid w:val="005F7F33"/>
    <w:rsid w:val="00602377"/>
    <w:rsid w:val="006108CB"/>
    <w:rsid w:val="006119EF"/>
    <w:rsid w:val="006135AD"/>
    <w:rsid w:val="00617416"/>
    <w:rsid w:val="0062365A"/>
    <w:rsid w:val="00625502"/>
    <w:rsid w:val="0064188E"/>
    <w:rsid w:val="00644B57"/>
    <w:rsid w:val="00645F99"/>
    <w:rsid w:val="00650537"/>
    <w:rsid w:val="0066289B"/>
    <w:rsid w:val="006654CB"/>
    <w:rsid w:val="00665934"/>
    <w:rsid w:val="00666CC1"/>
    <w:rsid w:val="0067119C"/>
    <w:rsid w:val="006759A5"/>
    <w:rsid w:val="00676852"/>
    <w:rsid w:val="006812A5"/>
    <w:rsid w:val="00687F91"/>
    <w:rsid w:val="00687FFA"/>
    <w:rsid w:val="00691871"/>
    <w:rsid w:val="0069211F"/>
    <w:rsid w:val="0069471D"/>
    <w:rsid w:val="00697C14"/>
    <w:rsid w:val="006B00AC"/>
    <w:rsid w:val="006B141E"/>
    <w:rsid w:val="006B300E"/>
    <w:rsid w:val="006B3913"/>
    <w:rsid w:val="006B618A"/>
    <w:rsid w:val="006C7953"/>
    <w:rsid w:val="006D0A29"/>
    <w:rsid w:val="006D4EF9"/>
    <w:rsid w:val="006E4F27"/>
    <w:rsid w:val="006E772F"/>
    <w:rsid w:val="006F3AB9"/>
    <w:rsid w:val="00704ECD"/>
    <w:rsid w:val="00705501"/>
    <w:rsid w:val="00706A39"/>
    <w:rsid w:val="00707057"/>
    <w:rsid w:val="0071014C"/>
    <w:rsid w:val="00713AEF"/>
    <w:rsid w:val="007206BB"/>
    <w:rsid w:val="00725141"/>
    <w:rsid w:val="0073017E"/>
    <w:rsid w:val="00730A5E"/>
    <w:rsid w:val="00731651"/>
    <w:rsid w:val="00732BE9"/>
    <w:rsid w:val="0075124A"/>
    <w:rsid w:val="007520F0"/>
    <w:rsid w:val="007543F2"/>
    <w:rsid w:val="00761C77"/>
    <w:rsid w:val="00763005"/>
    <w:rsid w:val="007671D2"/>
    <w:rsid w:val="0077207C"/>
    <w:rsid w:val="00782EAB"/>
    <w:rsid w:val="007835A9"/>
    <w:rsid w:val="00787933"/>
    <w:rsid w:val="007A13F8"/>
    <w:rsid w:val="007A23C6"/>
    <w:rsid w:val="007A242C"/>
    <w:rsid w:val="007A7E8E"/>
    <w:rsid w:val="007B2547"/>
    <w:rsid w:val="007C2705"/>
    <w:rsid w:val="007C3133"/>
    <w:rsid w:val="007C718D"/>
    <w:rsid w:val="007D7F68"/>
    <w:rsid w:val="007E5490"/>
    <w:rsid w:val="007E6831"/>
    <w:rsid w:val="007F2CE5"/>
    <w:rsid w:val="00805FEE"/>
    <w:rsid w:val="00806F0C"/>
    <w:rsid w:val="00811AD8"/>
    <w:rsid w:val="00821240"/>
    <w:rsid w:val="0082323A"/>
    <w:rsid w:val="008243D5"/>
    <w:rsid w:val="00825F12"/>
    <w:rsid w:val="00834C15"/>
    <w:rsid w:val="00837276"/>
    <w:rsid w:val="0084685C"/>
    <w:rsid w:val="00846B6E"/>
    <w:rsid w:val="0084789D"/>
    <w:rsid w:val="00850C97"/>
    <w:rsid w:val="0085457A"/>
    <w:rsid w:val="008766CC"/>
    <w:rsid w:val="00883EC0"/>
    <w:rsid w:val="00890711"/>
    <w:rsid w:val="00890856"/>
    <w:rsid w:val="00893760"/>
    <w:rsid w:val="00895CF3"/>
    <w:rsid w:val="008A1EC2"/>
    <w:rsid w:val="008A3B9F"/>
    <w:rsid w:val="008A5EDB"/>
    <w:rsid w:val="008B1C88"/>
    <w:rsid w:val="008B1E84"/>
    <w:rsid w:val="008C0699"/>
    <w:rsid w:val="008C20C5"/>
    <w:rsid w:val="008C6053"/>
    <w:rsid w:val="008C798C"/>
    <w:rsid w:val="008C7A0C"/>
    <w:rsid w:val="008D0244"/>
    <w:rsid w:val="008E37EE"/>
    <w:rsid w:val="008E76E1"/>
    <w:rsid w:val="008F6652"/>
    <w:rsid w:val="00920576"/>
    <w:rsid w:val="00931C92"/>
    <w:rsid w:val="009413C0"/>
    <w:rsid w:val="009415D8"/>
    <w:rsid w:val="00941E21"/>
    <w:rsid w:val="009552FB"/>
    <w:rsid w:val="00955397"/>
    <w:rsid w:val="00956575"/>
    <w:rsid w:val="00964A5F"/>
    <w:rsid w:val="00965EDB"/>
    <w:rsid w:val="00966430"/>
    <w:rsid w:val="00966B1B"/>
    <w:rsid w:val="00971FD3"/>
    <w:rsid w:val="00982129"/>
    <w:rsid w:val="00992EAA"/>
    <w:rsid w:val="009933A0"/>
    <w:rsid w:val="009A02A4"/>
    <w:rsid w:val="009A1D7E"/>
    <w:rsid w:val="009A62B2"/>
    <w:rsid w:val="009A6344"/>
    <w:rsid w:val="009A6920"/>
    <w:rsid w:val="009A70DC"/>
    <w:rsid w:val="009B18B6"/>
    <w:rsid w:val="009B5248"/>
    <w:rsid w:val="009B6492"/>
    <w:rsid w:val="009C1992"/>
    <w:rsid w:val="009C1DF6"/>
    <w:rsid w:val="009C7535"/>
    <w:rsid w:val="009C779C"/>
    <w:rsid w:val="009D039B"/>
    <w:rsid w:val="009D0768"/>
    <w:rsid w:val="009D172A"/>
    <w:rsid w:val="009D3D8F"/>
    <w:rsid w:val="009D580E"/>
    <w:rsid w:val="009E7EFE"/>
    <w:rsid w:val="00A007A7"/>
    <w:rsid w:val="00A01097"/>
    <w:rsid w:val="00A01474"/>
    <w:rsid w:val="00A01AEA"/>
    <w:rsid w:val="00A14B6D"/>
    <w:rsid w:val="00A2204C"/>
    <w:rsid w:val="00A25155"/>
    <w:rsid w:val="00A47DDB"/>
    <w:rsid w:val="00A628FD"/>
    <w:rsid w:val="00A65D2C"/>
    <w:rsid w:val="00A7324E"/>
    <w:rsid w:val="00A814A5"/>
    <w:rsid w:val="00A9667F"/>
    <w:rsid w:val="00A969E6"/>
    <w:rsid w:val="00AA4DC8"/>
    <w:rsid w:val="00AA7BF7"/>
    <w:rsid w:val="00AB57CA"/>
    <w:rsid w:val="00AB68C8"/>
    <w:rsid w:val="00AB6C9D"/>
    <w:rsid w:val="00AC0FA3"/>
    <w:rsid w:val="00AC4D6F"/>
    <w:rsid w:val="00AC5FA7"/>
    <w:rsid w:val="00AD1323"/>
    <w:rsid w:val="00AD3834"/>
    <w:rsid w:val="00AD776C"/>
    <w:rsid w:val="00AE2FB2"/>
    <w:rsid w:val="00AF18AA"/>
    <w:rsid w:val="00AF2397"/>
    <w:rsid w:val="00AF32A1"/>
    <w:rsid w:val="00AF4653"/>
    <w:rsid w:val="00B000C5"/>
    <w:rsid w:val="00B034D5"/>
    <w:rsid w:val="00B121D5"/>
    <w:rsid w:val="00B13A69"/>
    <w:rsid w:val="00B13B55"/>
    <w:rsid w:val="00B14336"/>
    <w:rsid w:val="00B229C9"/>
    <w:rsid w:val="00B345DF"/>
    <w:rsid w:val="00B37F9C"/>
    <w:rsid w:val="00B43CDB"/>
    <w:rsid w:val="00B46068"/>
    <w:rsid w:val="00B52261"/>
    <w:rsid w:val="00B53829"/>
    <w:rsid w:val="00B64416"/>
    <w:rsid w:val="00B674CB"/>
    <w:rsid w:val="00B71FCA"/>
    <w:rsid w:val="00B73B74"/>
    <w:rsid w:val="00B75ADA"/>
    <w:rsid w:val="00B91B17"/>
    <w:rsid w:val="00B93151"/>
    <w:rsid w:val="00BA2175"/>
    <w:rsid w:val="00BA700D"/>
    <w:rsid w:val="00BB01E5"/>
    <w:rsid w:val="00BB1F38"/>
    <w:rsid w:val="00BB5B87"/>
    <w:rsid w:val="00BC741B"/>
    <w:rsid w:val="00BD5FD3"/>
    <w:rsid w:val="00BE488F"/>
    <w:rsid w:val="00BE4BFC"/>
    <w:rsid w:val="00BF69DB"/>
    <w:rsid w:val="00C040B7"/>
    <w:rsid w:val="00C058EB"/>
    <w:rsid w:val="00C061B2"/>
    <w:rsid w:val="00C07FCF"/>
    <w:rsid w:val="00C11666"/>
    <w:rsid w:val="00C15DF9"/>
    <w:rsid w:val="00C172F1"/>
    <w:rsid w:val="00C200F0"/>
    <w:rsid w:val="00C2107E"/>
    <w:rsid w:val="00C23AAD"/>
    <w:rsid w:val="00C2552B"/>
    <w:rsid w:val="00C26B43"/>
    <w:rsid w:val="00C31CDE"/>
    <w:rsid w:val="00C36160"/>
    <w:rsid w:val="00C36925"/>
    <w:rsid w:val="00C476A2"/>
    <w:rsid w:val="00C50A9A"/>
    <w:rsid w:val="00C52139"/>
    <w:rsid w:val="00C526FD"/>
    <w:rsid w:val="00C57052"/>
    <w:rsid w:val="00C604CC"/>
    <w:rsid w:val="00C61F5B"/>
    <w:rsid w:val="00C6279D"/>
    <w:rsid w:val="00C6644F"/>
    <w:rsid w:val="00C808FD"/>
    <w:rsid w:val="00C8379B"/>
    <w:rsid w:val="00C837C2"/>
    <w:rsid w:val="00C94008"/>
    <w:rsid w:val="00C94796"/>
    <w:rsid w:val="00C95F38"/>
    <w:rsid w:val="00C95F43"/>
    <w:rsid w:val="00CA17D9"/>
    <w:rsid w:val="00CA6D01"/>
    <w:rsid w:val="00CB4D7C"/>
    <w:rsid w:val="00CC6714"/>
    <w:rsid w:val="00CC6FB7"/>
    <w:rsid w:val="00CD2E1F"/>
    <w:rsid w:val="00CD343B"/>
    <w:rsid w:val="00CD5229"/>
    <w:rsid w:val="00CD6395"/>
    <w:rsid w:val="00CE66DD"/>
    <w:rsid w:val="00CF3EF1"/>
    <w:rsid w:val="00CF494B"/>
    <w:rsid w:val="00CF5FBB"/>
    <w:rsid w:val="00CF7C65"/>
    <w:rsid w:val="00D03056"/>
    <w:rsid w:val="00D07EDF"/>
    <w:rsid w:val="00D11E24"/>
    <w:rsid w:val="00D12260"/>
    <w:rsid w:val="00D13D91"/>
    <w:rsid w:val="00D218F3"/>
    <w:rsid w:val="00D22F3A"/>
    <w:rsid w:val="00D3065F"/>
    <w:rsid w:val="00D32E18"/>
    <w:rsid w:val="00D330AF"/>
    <w:rsid w:val="00D36501"/>
    <w:rsid w:val="00D47454"/>
    <w:rsid w:val="00D515BD"/>
    <w:rsid w:val="00D5289C"/>
    <w:rsid w:val="00D531CF"/>
    <w:rsid w:val="00D54FA7"/>
    <w:rsid w:val="00D56269"/>
    <w:rsid w:val="00D61FA9"/>
    <w:rsid w:val="00D67684"/>
    <w:rsid w:val="00D712DE"/>
    <w:rsid w:val="00D73F56"/>
    <w:rsid w:val="00D74305"/>
    <w:rsid w:val="00D82F33"/>
    <w:rsid w:val="00D84565"/>
    <w:rsid w:val="00D87C7A"/>
    <w:rsid w:val="00D909DD"/>
    <w:rsid w:val="00D923BF"/>
    <w:rsid w:val="00D92507"/>
    <w:rsid w:val="00DA00D6"/>
    <w:rsid w:val="00DA1AC0"/>
    <w:rsid w:val="00DA2E2D"/>
    <w:rsid w:val="00DA3AA5"/>
    <w:rsid w:val="00DA3D0B"/>
    <w:rsid w:val="00DB0796"/>
    <w:rsid w:val="00DB7B8A"/>
    <w:rsid w:val="00DC3E06"/>
    <w:rsid w:val="00DC5FC3"/>
    <w:rsid w:val="00DD0A78"/>
    <w:rsid w:val="00DD2580"/>
    <w:rsid w:val="00DD2F93"/>
    <w:rsid w:val="00DD475C"/>
    <w:rsid w:val="00DE50AF"/>
    <w:rsid w:val="00DF1713"/>
    <w:rsid w:val="00DF1794"/>
    <w:rsid w:val="00E0206B"/>
    <w:rsid w:val="00E051A3"/>
    <w:rsid w:val="00E10B6F"/>
    <w:rsid w:val="00E14E45"/>
    <w:rsid w:val="00E22873"/>
    <w:rsid w:val="00E372B8"/>
    <w:rsid w:val="00E5406D"/>
    <w:rsid w:val="00E57BA2"/>
    <w:rsid w:val="00E6164D"/>
    <w:rsid w:val="00E66F3A"/>
    <w:rsid w:val="00E74A55"/>
    <w:rsid w:val="00E814C3"/>
    <w:rsid w:val="00E81B58"/>
    <w:rsid w:val="00E925AA"/>
    <w:rsid w:val="00E935EC"/>
    <w:rsid w:val="00E93E00"/>
    <w:rsid w:val="00EA0565"/>
    <w:rsid w:val="00EA1BFA"/>
    <w:rsid w:val="00EA275E"/>
    <w:rsid w:val="00EB088B"/>
    <w:rsid w:val="00EB0C5C"/>
    <w:rsid w:val="00EB0CE8"/>
    <w:rsid w:val="00EB3AF0"/>
    <w:rsid w:val="00EC2297"/>
    <w:rsid w:val="00EC7BBB"/>
    <w:rsid w:val="00EE12B1"/>
    <w:rsid w:val="00EE4187"/>
    <w:rsid w:val="00EE7F42"/>
    <w:rsid w:val="00EF64E8"/>
    <w:rsid w:val="00F021D0"/>
    <w:rsid w:val="00F0331C"/>
    <w:rsid w:val="00F03CE7"/>
    <w:rsid w:val="00F067C9"/>
    <w:rsid w:val="00F070D2"/>
    <w:rsid w:val="00F12A27"/>
    <w:rsid w:val="00F12FC2"/>
    <w:rsid w:val="00F15C82"/>
    <w:rsid w:val="00F211D2"/>
    <w:rsid w:val="00F2797E"/>
    <w:rsid w:val="00F30D58"/>
    <w:rsid w:val="00F30DE8"/>
    <w:rsid w:val="00F314C6"/>
    <w:rsid w:val="00F36075"/>
    <w:rsid w:val="00F43834"/>
    <w:rsid w:val="00F46BAC"/>
    <w:rsid w:val="00F53195"/>
    <w:rsid w:val="00F53580"/>
    <w:rsid w:val="00F5366F"/>
    <w:rsid w:val="00F5471F"/>
    <w:rsid w:val="00F567CB"/>
    <w:rsid w:val="00F67C54"/>
    <w:rsid w:val="00F70E33"/>
    <w:rsid w:val="00F7504F"/>
    <w:rsid w:val="00F75476"/>
    <w:rsid w:val="00F84AB2"/>
    <w:rsid w:val="00F90E52"/>
    <w:rsid w:val="00F96086"/>
    <w:rsid w:val="00F970B9"/>
    <w:rsid w:val="00FA7DD2"/>
    <w:rsid w:val="00FB489D"/>
    <w:rsid w:val="00FB6AD5"/>
    <w:rsid w:val="00FC350E"/>
    <w:rsid w:val="00FC4DE8"/>
    <w:rsid w:val="00FC5D66"/>
    <w:rsid w:val="00FC6EAD"/>
    <w:rsid w:val="00FC6EFB"/>
    <w:rsid w:val="00FC7DFE"/>
    <w:rsid w:val="00FD2E60"/>
    <w:rsid w:val="00FD4088"/>
    <w:rsid w:val="00FD47C1"/>
    <w:rsid w:val="00FE4450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E555B-E84C-4412-9679-F20C0F0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15F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015F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63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63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63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812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5F2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015F2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015F2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15F2C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rFonts w:ascii="Verdana" w:hAnsi="Verdana" w:cs="Tahoma"/>
      <w:b/>
      <w:sz w:val="20"/>
      <w:szCs w:val="20"/>
      <w:lang w:eastAsia="it-IT"/>
    </w:rPr>
  </w:style>
  <w:style w:type="character" w:customStyle="1" w:styleId="Enfasigrassetto1">
    <w:name w:val="Enfasi (grassetto)1"/>
    <w:rsid w:val="00015F2C"/>
    <w:rPr>
      <w:b/>
    </w:rPr>
  </w:style>
  <w:style w:type="character" w:customStyle="1" w:styleId="Collegamentoipertestuale1">
    <w:name w:val="Collegamento ipertestuale1"/>
    <w:rsid w:val="00015F2C"/>
    <w:rPr>
      <w:color w:val="0000FF"/>
      <w:u w:val="single"/>
    </w:rPr>
  </w:style>
  <w:style w:type="character" w:styleId="Enfasigrassetto">
    <w:name w:val="Strong"/>
    <w:qFormat/>
    <w:rsid w:val="00015F2C"/>
    <w:rPr>
      <w:b/>
      <w:bCs/>
    </w:rPr>
  </w:style>
  <w:style w:type="paragraph" w:styleId="Paragrafoelenco">
    <w:name w:val="List Paragraph"/>
    <w:basedOn w:val="Normale"/>
    <w:qFormat/>
    <w:rsid w:val="00015F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2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015F2C"/>
    <w:pPr>
      <w:suppressAutoHyphens/>
      <w:autoSpaceDN w:val="0"/>
      <w:spacing w:line="240" w:lineRule="auto"/>
      <w:jc w:val="both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basedOn w:val="Carpredefinitoparagrafo"/>
    <w:rsid w:val="00D122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">
    <w:basedOn w:val="Normale"/>
    <w:next w:val="Corpotesto"/>
    <w:uiPriority w:val="1"/>
    <w:qFormat/>
    <w:rsid w:val="008766CC"/>
    <w:pPr>
      <w:widowControl w:val="0"/>
      <w:suppressAutoHyphens w:val="0"/>
      <w:ind w:left="218"/>
    </w:pPr>
    <w:rPr>
      <w:rFonts w:ascii="Arial" w:eastAsia="Arial" w:hAnsi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76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3D25DE"/>
    <w:pPr>
      <w:widowControl w:val="0"/>
      <w:suppressAutoHyphens w:val="0"/>
      <w:ind w:left="218"/>
      <w:outlineLvl w:val="2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12D47"/>
    <w:rPr>
      <w:rFonts w:ascii="Verdana" w:eastAsia="Calibri" w:hAnsi="Verdan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2D47"/>
    <w:rPr>
      <w:rFonts w:ascii="Verdana" w:eastAsia="Calibri" w:hAnsi="Verdana" w:cs="Times New Roman"/>
      <w:sz w:val="20"/>
      <w:szCs w:val="20"/>
      <w:lang w:eastAsia="ar-SA"/>
    </w:rPr>
  </w:style>
  <w:style w:type="character" w:styleId="Enfasicorsivo">
    <w:name w:val="Emphasis"/>
    <w:qFormat/>
    <w:rsid w:val="00012D47"/>
    <w:rPr>
      <w:i/>
      <w:iCs/>
    </w:rPr>
  </w:style>
  <w:style w:type="paragraph" w:customStyle="1" w:styleId="NoSpacing1">
    <w:name w:val="No Spacing1"/>
    <w:rsid w:val="00AC0FA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632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63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63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rsid w:val="00066326"/>
    <w:pPr>
      <w:tabs>
        <w:tab w:val="center" w:pos="4819"/>
        <w:tab w:val="right" w:pos="9638"/>
      </w:tabs>
      <w:suppressAutoHyphens w:val="0"/>
      <w:autoSpaceDE w:val="0"/>
      <w:autoSpaceDN w:val="0"/>
    </w:pPr>
    <w:rPr>
      <w:rFonts w:ascii="Arial Narrow" w:hAnsi="Arial Narro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6326"/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ListParagraph1">
    <w:name w:val="List Paragraph1"/>
    <w:basedOn w:val="Normale"/>
    <w:rsid w:val="00893760"/>
    <w:pPr>
      <w:ind w:left="720"/>
    </w:pPr>
  </w:style>
  <w:style w:type="character" w:customStyle="1" w:styleId="Titolo9Carattere">
    <w:name w:val="Titolo 9 Carattere"/>
    <w:basedOn w:val="Carpredefinitoparagrafo"/>
    <w:link w:val="Titolo9"/>
    <w:uiPriority w:val="9"/>
    <w:rsid w:val="00681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aragrafoelenco1">
    <w:name w:val="Paragrafo elenco1"/>
    <w:basedOn w:val="Normale"/>
    <w:rsid w:val="000E07BF"/>
    <w:pPr>
      <w:ind w:left="720"/>
    </w:pPr>
    <w:rPr>
      <w:rFonts w:ascii="Verdana" w:eastAsia="Calibri" w:hAnsi="Verdana"/>
      <w:sz w:val="18"/>
      <w:szCs w:val="22"/>
    </w:rPr>
  </w:style>
  <w:style w:type="paragraph" w:styleId="NormaleWeb">
    <w:name w:val="Normal (Web)"/>
    <w:basedOn w:val="Normale"/>
    <w:uiPriority w:val="99"/>
    <w:semiHidden/>
    <w:unhideWhenUsed/>
    <w:rsid w:val="00A814A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ntenutotabella">
    <w:name w:val="Contenuto tabella"/>
    <w:basedOn w:val="Normale"/>
    <w:uiPriority w:val="6"/>
    <w:rsid w:val="00401647"/>
    <w:pPr>
      <w:suppressLineNumber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6837-2D9B-47C7-97E0-B07742B0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paola gelosi</cp:lastModifiedBy>
  <cp:revision>2</cp:revision>
  <cp:lastPrinted>2017-10-03T18:03:00Z</cp:lastPrinted>
  <dcterms:created xsi:type="dcterms:W3CDTF">2020-10-15T17:54:00Z</dcterms:created>
  <dcterms:modified xsi:type="dcterms:W3CDTF">2020-10-15T17:54:00Z</dcterms:modified>
</cp:coreProperties>
</file>